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0F0D" w14:textId="40B5AAB6" w:rsidR="00C925F7" w:rsidRPr="00F75667" w:rsidRDefault="00C925F7" w:rsidP="00F75667">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4897991"/>
      <w:bookmarkStart w:id="8" w:name="_Toc382495769"/>
      <w:bookmarkStart w:id="9" w:name="_Toc389210257"/>
      <w:r w:rsidRPr="00F75667">
        <w:rPr>
          <w:rFonts w:cstheme="minorHAnsi"/>
          <w:sz w:val="20"/>
          <w:szCs w:val="20"/>
          <w:u w:val="single"/>
        </w:rPr>
        <w:t>ZAŁĄCZNIK NR 1. FORMULARZ OFERTY</w:t>
      </w:r>
      <w:bookmarkEnd w:id="0"/>
      <w:bookmarkEnd w:id="1"/>
      <w:bookmarkEnd w:id="2"/>
      <w:bookmarkEnd w:id="3"/>
      <w:bookmarkEnd w:id="4"/>
      <w:bookmarkEnd w:id="5"/>
      <w:bookmarkEnd w:id="6"/>
      <w:r w:rsidR="00D55411">
        <w:rPr>
          <w:rFonts w:cstheme="minorHAnsi"/>
          <w:sz w:val="20"/>
          <w:szCs w:val="20"/>
          <w:u w:val="single"/>
        </w:rPr>
        <w:t xml:space="preserve"> </w:t>
      </w:r>
      <w:r w:rsidR="00D55411" w:rsidRPr="00F75667">
        <w:rPr>
          <w:rFonts w:cstheme="minorHAnsi"/>
          <w:color w:val="FF0000"/>
          <w:sz w:val="20"/>
          <w:szCs w:val="20"/>
          <w:u w:val="single"/>
        </w:rPr>
        <w:t>(SKŁADANE WRAZ Z OFERTĄ)</w:t>
      </w:r>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F75667" w14:paraId="6BC708DB" w14:textId="77777777" w:rsidTr="0038606F">
        <w:trPr>
          <w:trHeight w:val="1077"/>
        </w:trPr>
        <w:tc>
          <w:tcPr>
            <w:tcW w:w="160" w:type="dxa"/>
            <w:tcBorders>
              <w:top w:val="nil"/>
              <w:left w:val="nil"/>
              <w:bottom w:val="nil"/>
            </w:tcBorders>
            <w:vAlign w:val="bottom"/>
          </w:tcPr>
          <w:p w14:paraId="3F8E0BB8" w14:textId="77777777" w:rsidR="00C925F7" w:rsidRPr="00F75667" w:rsidRDefault="00C925F7" w:rsidP="00F75667">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F75667" w:rsidRDefault="00C925F7" w:rsidP="00F75667">
            <w:pPr>
              <w:pStyle w:val="WW-Legenda"/>
              <w:spacing w:line="276" w:lineRule="auto"/>
              <w:jc w:val="center"/>
              <w:rPr>
                <w:rFonts w:asciiTheme="minorHAnsi" w:hAnsiTheme="minorHAnsi" w:cstheme="minorHAnsi"/>
                <w:b w:val="0"/>
                <w:bCs w:val="0"/>
              </w:rPr>
            </w:pPr>
            <w:r w:rsidRPr="00F75667">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F75667" w:rsidRDefault="00C925F7" w:rsidP="00F75667">
            <w:pPr>
              <w:pStyle w:val="WW-Legenda"/>
              <w:spacing w:line="276" w:lineRule="auto"/>
              <w:jc w:val="right"/>
              <w:rPr>
                <w:rFonts w:asciiTheme="minorHAnsi" w:hAnsiTheme="minorHAnsi" w:cstheme="minorHAnsi"/>
                <w:b w:val="0"/>
                <w:bCs w:val="0"/>
              </w:rPr>
            </w:pPr>
          </w:p>
        </w:tc>
      </w:tr>
      <w:tr w:rsidR="00C925F7" w:rsidRPr="00F75667"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F75667" w:rsidRDefault="00C925F7" w:rsidP="00F75667">
            <w:pPr>
              <w:pStyle w:val="Nagwek"/>
              <w:tabs>
                <w:tab w:val="clear" w:pos="4536"/>
                <w:tab w:val="clear" w:pos="9072"/>
              </w:tabs>
              <w:spacing w:before="0" w:line="276" w:lineRule="auto"/>
              <w:rPr>
                <w:rFonts w:cstheme="minorHAnsi"/>
                <w:b/>
                <w:bCs/>
                <w:szCs w:val="20"/>
              </w:rPr>
            </w:pPr>
            <w:r w:rsidRPr="00F75667">
              <w:rPr>
                <w:rFonts w:cstheme="minorHAnsi"/>
                <w:b/>
                <w:bCs/>
                <w:szCs w:val="20"/>
              </w:rPr>
              <w:t>Oferta w postępowaniu</w:t>
            </w:r>
          </w:p>
        </w:tc>
      </w:tr>
      <w:tr w:rsidR="00C925F7" w:rsidRPr="00F75667"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F75667" w:rsidRDefault="00C925F7" w:rsidP="00F75667">
            <w:pPr>
              <w:spacing w:before="0" w:line="276" w:lineRule="auto"/>
              <w:rPr>
                <w:rFonts w:cstheme="minorHAnsi"/>
                <w:szCs w:val="20"/>
              </w:rPr>
            </w:pPr>
            <w:r w:rsidRPr="00F75667">
              <w:rPr>
                <w:rFonts w:cstheme="minorHAnsi"/>
                <w:szCs w:val="20"/>
              </w:rPr>
              <w:t>Ja, niżej podpisany (My niżej podpisani):</w:t>
            </w:r>
          </w:p>
        </w:tc>
      </w:tr>
      <w:tr w:rsidR="00C925F7" w:rsidRPr="00F75667" w14:paraId="22CB9FE1"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F75667" w:rsidRDefault="00C925F7" w:rsidP="00F75667">
            <w:pPr>
              <w:spacing w:before="0" w:line="276" w:lineRule="auto"/>
              <w:jc w:val="center"/>
              <w:rPr>
                <w:rFonts w:cstheme="minorHAnsi"/>
                <w:b/>
                <w:bCs/>
                <w:szCs w:val="20"/>
              </w:rPr>
            </w:pPr>
          </w:p>
        </w:tc>
      </w:tr>
      <w:tr w:rsidR="00C925F7" w:rsidRPr="00F75667"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F75667" w:rsidRDefault="00C925F7" w:rsidP="00F75667">
            <w:pPr>
              <w:spacing w:before="0" w:line="276" w:lineRule="auto"/>
              <w:rPr>
                <w:rFonts w:cstheme="minorHAnsi"/>
                <w:szCs w:val="20"/>
              </w:rPr>
            </w:pPr>
            <w:r w:rsidRPr="00F75667">
              <w:rPr>
                <w:rFonts w:cstheme="minorHAnsi"/>
                <w:szCs w:val="20"/>
              </w:rPr>
              <w:t>działając w imieniu i na rzecz:</w:t>
            </w:r>
          </w:p>
        </w:tc>
      </w:tr>
      <w:tr w:rsidR="00C925F7" w:rsidRPr="00F75667" w14:paraId="09F375FF"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F75667" w:rsidRDefault="00C925F7" w:rsidP="00F75667">
            <w:pPr>
              <w:spacing w:before="0" w:line="276" w:lineRule="auto"/>
              <w:jc w:val="center"/>
              <w:rPr>
                <w:rFonts w:cstheme="minorHAnsi"/>
                <w:b/>
                <w:bCs/>
                <w:szCs w:val="20"/>
              </w:rPr>
            </w:pPr>
          </w:p>
        </w:tc>
      </w:tr>
      <w:tr w:rsidR="00C925F7" w:rsidRPr="00F75667"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F75667" w:rsidRDefault="00C925F7" w:rsidP="00F75667">
            <w:pPr>
              <w:pStyle w:val="BodyText21"/>
              <w:tabs>
                <w:tab w:val="clear" w:pos="0"/>
              </w:tabs>
              <w:spacing w:line="276" w:lineRule="auto"/>
              <w:rPr>
                <w:rFonts w:cstheme="minorHAnsi"/>
                <w:szCs w:val="20"/>
              </w:rPr>
            </w:pPr>
            <w:r w:rsidRPr="00F75667">
              <w:rPr>
                <w:rFonts w:cstheme="minorHAnsi"/>
                <w:szCs w:val="20"/>
              </w:rPr>
              <w:t>Składam(y) ofertę na wykonanie zamówienia, którego przedmiotem jest:</w:t>
            </w:r>
          </w:p>
        </w:tc>
      </w:tr>
      <w:tr w:rsidR="00C925F7" w:rsidRPr="00F75667" w14:paraId="3AAC5446" w14:textId="77777777" w:rsidTr="0038606F">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0E9EAC7B" w:rsidR="00C925F7" w:rsidRPr="00F75667" w:rsidRDefault="007B3BC2" w:rsidP="00F75667">
            <w:pPr>
              <w:spacing w:before="0" w:line="276" w:lineRule="auto"/>
              <w:ind w:left="567"/>
              <w:jc w:val="center"/>
              <w:rPr>
                <w:rFonts w:cstheme="minorHAnsi"/>
                <w:b/>
                <w:bCs/>
                <w:szCs w:val="20"/>
              </w:rPr>
            </w:pPr>
            <w:r w:rsidRPr="007B3BC2">
              <w:rPr>
                <w:rFonts w:cstheme="minorHAnsi"/>
                <w:b/>
                <w:bCs/>
                <w:color w:val="2E74B5"/>
                <w:szCs w:val="20"/>
              </w:rPr>
              <w:t xml:space="preserve">Wsparcie serwisowe </w:t>
            </w:r>
            <w:proofErr w:type="spellStart"/>
            <w:r w:rsidRPr="007B3BC2">
              <w:rPr>
                <w:rFonts w:cstheme="minorHAnsi"/>
                <w:b/>
                <w:bCs/>
                <w:color w:val="2E74B5"/>
                <w:szCs w:val="20"/>
              </w:rPr>
              <w:t>ATiK</w:t>
            </w:r>
            <w:proofErr w:type="spellEnd"/>
            <w:r w:rsidRPr="007B3BC2">
              <w:rPr>
                <w:rFonts w:cstheme="minorHAnsi"/>
                <w:b/>
                <w:bCs/>
                <w:color w:val="2E74B5"/>
                <w:szCs w:val="20"/>
              </w:rPr>
              <w:t xml:space="preserve"> Gold </w:t>
            </w:r>
            <w:proofErr w:type="spellStart"/>
            <w:r w:rsidRPr="007B3BC2">
              <w:rPr>
                <w:rFonts w:cstheme="minorHAnsi"/>
                <w:b/>
                <w:bCs/>
                <w:color w:val="2E74B5"/>
                <w:szCs w:val="20"/>
              </w:rPr>
              <w:t>Support</w:t>
            </w:r>
            <w:proofErr w:type="spellEnd"/>
            <w:r w:rsidRPr="007B3BC2">
              <w:rPr>
                <w:rFonts w:cstheme="minorHAnsi"/>
                <w:b/>
                <w:bCs/>
                <w:color w:val="2E74B5"/>
                <w:szCs w:val="20"/>
              </w:rPr>
              <w:t xml:space="preserve"> dla systemu </w:t>
            </w:r>
            <w:proofErr w:type="spellStart"/>
            <w:r w:rsidRPr="007B3BC2">
              <w:rPr>
                <w:rFonts w:cstheme="minorHAnsi"/>
                <w:b/>
                <w:bCs/>
                <w:color w:val="2E74B5"/>
                <w:szCs w:val="20"/>
              </w:rPr>
              <w:t>Flowmon</w:t>
            </w:r>
            <w:proofErr w:type="spellEnd"/>
          </w:p>
        </w:tc>
      </w:tr>
    </w:tbl>
    <w:p w14:paraId="0029D1D5" w14:textId="77777777" w:rsidR="00C925F7" w:rsidRPr="00F75667" w:rsidRDefault="00C925F7" w:rsidP="00F75667">
      <w:pPr>
        <w:spacing w:before="0" w:line="276" w:lineRule="auto"/>
        <w:jc w:val="left"/>
        <w:rPr>
          <w:rFonts w:cstheme="minorHAnsi"/>
          <w:b/>
          <w:bCs/>
          <w:szCs w:val="20"/>
        </w:rPr>
      </w:pPr>
    </w:p>
    <w:p w14:paraId="7B28FE2F" w14:textId="20E21F98" w:rsidR="0038606F" w:rsidRDefault="00BD1757" w:rsidP="00460A0D">
      <w:pPr>
        <w:pStyle w:val="Akapitzlist"/>
        <w:numPr>
          <w:ilvl w:val="0"/>
          <w:numId w:val="72"/>
        </w:numPr>
        <w:ind w:left="284" w:right="-34" w:hanging="284"/>
        <w:jc w:val="both"/>
        <w:rPr>
          <w:rFonts w:cstheme="minorHAnsi"/>
          <w:b/>
          <w:szCs w:val="20"/>
        </w:rPr>
      </w:pPr>
      <w:r w:rsidRPr="0038606F">
        <w:rPr>
          <w:rFonts w:cstheme="minorHAnsi"/>
          <w:b/>
          <w:szCs w:val="20"/>
        </w:rPr>
        <w:t>Oferujemy wykonanie zamówienia w sposób i na warunkach określonych w Warunkach Zamówienia, zgodnie z opisem przedmiotu zamówienia (Rozdział II Warunków Zamówienia), i na z</w:t>
      </w:r>
      <w:r w:rsidR="0047119E" w:rsidRPr="0038606F">
        <w:rPr>
          <w:rFonts w:cstheme="minorHAnsi"/>
          <w:b/>
          <w:szCs w:val="20"/>
        </w:rPr>
        <w:t>asadach określonych w Umowie za </w:t>
      </w:r>
      <w:r w:rsidRPr="0038606F">
        <w:rPr>
          <w:rFonts w:cstheme="minorHAnsi"/>
          <w:b/>
          <w:szCs w:val="20"/>
        </w:rPr>
        <w:t>cenę:</w:t>
      </w:r>
    </w:p>
    <w:p w14:paraId="1DE2BCA6" w14:textId="77777777" w:rsidR="002D02A5" w:rsidRDefault="002D02A5" w:rsidP="002D02A5">
      <w:pPr>
        <w:pStyle w:val="Akapitzlist"/>
        <w:ind w:left="284" w:right="-34"/>
        <w:jc w:val="both"/>
        <w:rPr>
          <w:rFonts w:cstheme="minorHAnsi"/>
          <w:b/>
          <w:szCs w:val="20"/>
        </w:rPr>
      </w:pPr>
    </w:p>
    <w:p w14:paraId="3CF55CB8" w14:textId="77777777" w:rsidR="0038606F" w:rsidRDefault="0038606F" w:rsidP="0038606F">
      <w:pPr>
        <w:pStyle w:val="Akapitzlist"/>
        <w:ind w:left="284" w:right="-34"/>
        <w:jc w:val="both"/>
        <w:rPr>
          <w:rFonts w:cstheme="minorHAnsi"/>
          <w:b/>
          <w:szCs w:val="20"/>
        </w:rPr>
      </w:pPr>
      <w:r w:rsidRPr="0038606F">
        <w:rPr>
          <w:rFonts w:cstheme="minorHAnsi"/>
          <w:b/>
          <w:szCs w:val="20"/>
        </w:rPr>
        <w:t>ŁĄCZNA CENA OFERTY:</w:t>
      </w:r>
    </w:p>
    <w:p w14:paraId="5E1DFF28" w14:textId="77777777" w:rsidR="0038606F" w:rsidRDefault="0038606F" w:rsidP="0038606F">
      <w:pPr>
        <w:pStyle w:val="Akapitzlist"/>
        <w:ind w:left="284" w:right="-34"/>
        <w:jc w:val="both"/>
        <w:rPr>
          <w:rFonts w:cstheme="minorHAnsi"/>
          <w:szCs w:val="20"/>
        </w:rPr>
      </w:pPr>
      <w:r w:rsidRPr="0038606F">
        <w:rPr>
          <w:rFonts w:cstheme="minorHAnsi"/>
          <w:szCs w:val="20"/>
        </w:rPr>
        <w:t>CENA NETTO: ……………………………………… zł</w:t>
      </w:r>
    </w:p>
    <w:p w14:paraId="1887D174" w14:textId="4662FA02" w:rsidR="0038606F" w:rsidRPr="0038606F" w:rsidRDefault="0038606F" w:rsidP="0038606F">
      <w:pPr>
        <w:pStyle w:val="Akapitzlist"/>
        <w:ind w:left="284" w:right="-34"/>
        <w:jc w:val="both"/>
        <w:rPr>
          <w:rFonts w:cstheme="minorHAnsi"/>
          <w:b/>
          <w:szCs w:val="20"/>
        </w:rPr>
      </w:pPr>
      <w:r w:rsidRPr="0038606F">
        <w:rPr>
          <w:rFonts w:cstheme="minorHAnsi"/>
          <w:szCs w:val="20"/>
        </w:rPr>
        <w:t>CENA NETTO SŁOWNIE: ………………………………………………………………………………………zł</w:t>
      </w:r>
    </w:p>
    <w:p w14:paraId="612D0666" w14:textId="141E90C9" w:rsidR="0038606F" w:rsidRPr="0038606F" w:rsidRDefault="00B26C14" w:rsidP="0038606F">
      <w:pPr>
        <w:spacing w:before="0"/>
        <w:ind w:right="-34"/>
        <w:rPr>
          <w:rFonts w:cstheme="minorHAnsi"/>
          <w:b/>
          <w:szCs w:val="20"/>
        </w:rPr>
      </w:pPr>
      <w:r w:rsidRPr="0038606F">
        <w:rPr>
          <w:rFonts w:cstheme="minorHAnsi"/>
          <w:szCs w:val="20"/>
        </w:rPr>
        <w:t>W tym:</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
        <w:gridCol w:w="1803"/>
        <w:gridCol w:w="2749"/>
        <w:gridCol w:w="567"/>
        <w:gridCol w:w="1134"/>
        <w:gridCol w:w="1417"/>
        <w:gridCol w:w="1557"/>
      </w:tblGrid>
      <w:tr w:rsidR="007B3BC2" w:rsidRPr="007A0D3D" w14:paraId="7A7C7B5E" w14:textId="25F5C689" w:rsidTr="007B3BC2">
        <w:trPr>
          <w:trHeight w:val="440"/>
        </w:trPr>
        <w:tc>
          <w:tcPr>
            <w:tcW w:w="410" w:type="dxa"/>
            <w:vAlign w:val="center"/>
          </w:tcPr>
          <w:p w14:paraId="1F2DD920"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Lp.</w:t>
            </w:r>
          </w:p>
        </w:tc>
        <w:tc>
          <w:tcPr>
            <w:tcW w:w="1803" w:type="dxa"/>
            <w:vAlign w:val="center"/>
            <w:hideMark/>
          </w:tcPr>
          <w:p w14:paraId="3CEF6C27"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Symbol</w:t>
            </w:r>
          </w:p>
        </w:tc>
        <w:tc>
          <w:tcPr>
            <w:tcW w:w="2749" w:type="dxa"/>
            <w:tcMar>
              <w:top w:w="0" w:type="dxa"/>
              <w:left w:w="70" w:type="dxa"/>
              <w:bottom w:w="0" w:type="dxa"/>
              <w:right w:w="70" w:type="dxa"/>
            </w:tcMar>
            <w:vAlign w:val="center"/>
            <w:hideMark/>
          </w:tcPr>
          <w:p w14:paraId="4814F19A"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Opis</w:t>
            </w:r>
          </w:p>
        </w:tc>
        <w:tc>
          <w:tcPr>
            <w:tcW w:w="567" w:type="dxa"/>
            <w:vAlign w:val="center"/>
            <w:hideMark/>
          </w:tcPr>
          <w:p w14:paraId="66858E30"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Ilość</w:t>
            </w:r>
          </w:p>
        </w:tc>
        <w:tc>
          <w:tcPr>
            <w:tcW w:w="1134" w:type="dxa"/>
            <w:vAlign w:val="center"/>
          </w:tcPr>
          <w:p w14:paraId="2CACC133"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Wsparcie do</w:t>
            </w:r>
          </w:p>
        </w:tc>
        <w:tc>
          <w:tcPr>
            <w:tcW w:w="1417" w:type="dxa"/>
            <w:vAlign w:val="center"/>
          </w:tcPr>
          <w:p w14:paraId="22E1B3AD" w14:textId="402A1C64" w:rsidR="007B3BC2" w:rsidRPr="007A0D3D" w:rsidRDefault="007B3BC2" w:rsidP="007B3BC2">
            <w:pPr>
              <w:tabs>
                <w:tab w:val="num" w:pos="502"/>
              </w:tabs>
              <w:spacing w:before="0"/>
              <w:ind w:right="-34"/>
              <w:jc w:val="center"/>
              <w:rPr>
                <w:rFonts w:cstheme="minorHAnsi"/>
                <w:b/>
                <w:bCs/>
                <w:szCs w:val="20"/>
              </w:rPr>
            </w:pPr>
            <w:r>
              <w:rPr>
                <w:rFonts w:cstheme="minorHAnsi"/>
                <w:b/>
                <w:bCs/>
                <w:szCs w:val="20"/>
              </w:rPr>
              <w:t>Cena jednostkowa</w:t>
            </w:r>
          </w:p>
        </w:tc>
        <w:tc>
          <w:tcPr>
            <w:tcW w:w="1557" w:type="dxa"/>
            <w:vAlign w:val="center"/>
          </w:tcPr>
          <w:p w14:paraId="60CE4651" w14:textId="54211C0E" w:rsidR="007B3BC2" w:rsidRDefault="007B3BC2" w:rsidP="007B3BC2">
            <w:pPr>
              <w:tabs>
                <w:tab w:val="num" w:pos="502"/>
              </w:tabs>
              <w:spacing w:before="0"/>
              <w:ind w:right="-34"/>
              <w:jc w:val="center"/>
              <w:rPr>
                <w:rFonts w:cstheme="minorHAnsi"/>
                <w:b/>
                <w:bCs/>
                <w:szCs w:val="20"/>
              </w:rPr>
            </w:pPr>
            <w:r>
              <w:rPr>
                <w:rFonts w:cstheme="minorHAnsi"/>
                <w:b/>
                <w:bCs/>
                <w:szCs w:val="20"/>
              </w:rPr>
              <w:t>Wartość</w:t>
            </w:r>
          </w:p>
        </w:tc>
      </w:tr>
      <w:tr w:rsidR="007B3BC2" w:rsidRPr="007A0D3D" w14:paraId="3B14E9D7" w14:textId="646C7561" w:rsidTr="007B3BC2">
        <w:trPr>
          <w:trHeight w:val="366"/>
        </w:trPr>
        <w:tc>
          <w:tcPr>
            <w:tcW w:w="410" w:type="dxa"/>
            <w:vAlign w:val="center"/>
          </w:tcPr>
          <w:p w14:paraId="1495CE0C"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1</w:t>
            </w:r>
          </w:p>
        </w:tc>
        <w:tc>
          <w:tcPr>
            <w:tcW w:w="1803" w:type="dxa"/>
            <w:vAlign w:val="center"/>
            <w:hideMark/>
          </w:tcPr>
          <w:p w14:paraId="520E5071"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GS-FPC-ADS-C</w:t>
            </w:r>
          </w:p>
        </w:tc>
        <w:tc>
          <w:tcPr>
            <w:tcW w:w="2749" w:type="dxa"/>
            <w:tcMar>
              <w:top w:w="0" w:type="dxa"/>
              <w:left w:w="70" w:type="dxa"/>
              <w:bottom w:w="0" w:type="dxa"/>
              <w:right w:w="70" w:type="dxa"/>
            </w:tcMar>
            <w:vAlign w:val="center"/>
            <w:hideMark/>
          </w:tcPr>
          <w:p w14:paraId="0A30CDBB"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 xml:space="preserve">Gold </w:t>
            </w:r>
            <w:proofErr w:type="spellStart"/>
            <w:r w:rsidRPr="007A0D3D">
              <w:rPr>
                <w:rFonts w:cstheme="minorHAnsi"/>
                <w:b/>
                <w:bCs/>
                <w:szCs w:val="20"/>
              </w:rPr>
              <w:t>Support</w:t>
            </w:r>
            <w:proofErr w:type="spellEnd"/>
            <w:r w:rsidRPr="007A0D3D">
              <w:rPr>
                <w:rFonts w:cstheme="minorHAnsi"/>
                <w:b/>
                <w:bCs/>
                <w:szCs w:val="20"/>
              </w:rPr>
              <w:t xml:space="preserve"> 1y: </w:t>
            </w:r>
            <w:proofErr w:type="spellStart"/>
            <w:r w:rsidRPr="007A0D3D">
              <w:rPr>
                <w:rFonts w:cstheme="minorHAnsi"/>
                <w:b/>
                <w:bCs/>
                <w:szCs w:val="20"/>
              </w:rPr>
              <w:t>Flowmon</w:t>
            </w:r>
            <w:proofErr w:type="spellEnd"/>
            <w:r w:rsidRPr="007A0D3D">
              <w:rPr>
                <w:rFonts w:cstheme="minorHAnsi"/>
                <w:b/>
                <w:bCs/>
                <w:szCs w:val="20"/>
              </w:rPr>
              <w:t xml:space="preserve"> ADS </w:t>
            </w:r>
            <w:proofErr w:type="spellStart"/>
            <w:r w:rsidRPr="007A0D3D">
              <w:rPr>
                <w:rFonts w:cstheme="minorHAnsi"/>
                <w:b/>
                <w:bCs/>
                <w:szCs w:val="20"/>
              </w:rPr>
              <w:t>Corporate</w:t>
            </w:r>
            <w:proofErr w:type="spellEnd"/>
          </w:p>
        </w:tc>
        <w:tc>
          <w:tcPr>
            <w:tcW w:w="567" w:type="dxa"/>
            <w:vAlign w:val="center"/>
            <w:hideMark/>
          </w:tcPr>
          <w:p w14:paraId="0D5127C6"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3</w:t>
            </w:r>
          </w:p>
        </w:tc>
        <w:tc>
          <w:tcPr>
            <w:tcW w:w="1134" w:type="dxa"/>
            <w:vAlign w:val="center"/>
          </w:tcPr>
          <w:p w14:paraId="7D6F8A2D"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31.10.2025</w:t>
            </w:r>
          </w:p>
        </w:tc>
        <w:tc>
          <w:tcPr>
            <w:tcW w:w="1417" w:type="dxa"/>
          </w:tcPr>
          <w:p w14:paraId="49377F0B" w14:textId="77777777" w:rsidR="007B3BC2" w:rsidRPr="007A0D3D" w:rsidRDefault="007B3BC2" w:rsidP="007A0D3D">
            <w:pPr>
              <w:tabs>
                <w:tab w:val="num" w:pos="502"/>
              </w:tabs>
              <w:spacing w:before="0"/>
              <w:ind w:right="-34"/>
              <w:rPr>
                <w:rFonts w:cstheme="minorHAnsi"/>
                <w:b/>
                <w:bCs/>
                <w:szCs w:val="20"/>
              </w:rPr>
            </w:pPr>
          </w:p>
        </w:tc>
        <w:tc>
          <w:tcPr>
            <w:tcW w:w="1557" w:type="dxa"/>
          </w:tcPr>
          <w:p w14:paraId="2FDFEFEB" w14:textId="77777777" w:rsidR="007B3BC2" w:rsidRPr="007A0D3D" w:rsidRDefault="007B3BC2" w:rsidP="007A0D3D">
            <w:pPr>
              <w:tabs>
                <w:tab w:val="num" w:pos="502"/>
              </w:tabs>
              <w:spacing w:before="0"/>
              <w:ind w:right="-34"/>
              <w:rPr>
                <w:rFonts w:cstheme="minorHAnsi"/>
                <w:b/>
                <w:bCs/>
                <w:szCs w:val="20"/>
              </w:rPr>
            </w:pPr>
          </w:p>
        </w:tc>
      </w:tr>
      <w:tr w:rsidR="007B3BC2" w:rsidRPr="007A0D3D" w14:paraId="5303DC13" w14:textId="3D03D081" w:rsidTr="007B3BC2">
        <w:trPr>
          <w:trHeight w:val="364"/>
        </w:trPr>
        <w:tc>
          <w:tcPr>
            <w:tcW w:w="410" w:type="dxa"/>
            <w:vAlign w:val="center"/>
          </w:tcPr>
          <w:p w14:paraId="2C5BC2EF"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2</w:t>
            </w:r>
          </w:p>
        </w:tc>
        <w:tc>
          <w:tcPr>
            <w:tcW w:w="1803" w:type="dxa"/>
            <w:vAlign w:val="center"/>
            <w:hideMark/>
          </w:tcPr>
          <w:p w14:paraId="57521EE5"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GS-FP-APM-C</w:t>
            </w:r>
          </w:p>
        </w:tc>
        <w:tc>
          <w:tcPr>
            <w:tcW w:w="2749" w:type="dxa"/>
            <w:tcMar>
              <w:top w:w="0" w:type="dxa"/>
              <w:left w:w="70" w:type="dxa"/>
              <w:bottom w:w="0" w:type="dxa"/>
              <w:right w:w="70" w:type="dxa"/>
            </w:tcMar>
            <w:vAlign w:val="center"/>
            <w:hideMark/>
          </w:tcPr>
          <w:p w14:paraId="04780964"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 xml:space="preserve">Gold </w:t>
            </w:r>
            <w:proofErr w:type="spellStart"/>
            <w:r w:rsidRPr="007A0D3D">
              <w:rPr>
                <w:rFonts w:cstheme="minorHAnsi"/>
                <w:b/>
                <w:bCs/>
                <w:szCs w:val="20"/>
              </w:rPr>
              <w:t>Support</w:t>
            </w:r>
            <w:proofErr w:type="spellEnd"/>
            <w:r w:rsidRPr="007A0D3D">
              <w:rPr>
                <w:rFonts w:cstheme="minorHAnsi"/>
                <w:b/>
                <w:bCs/>
                <w:szCs w:val="20"/>
              </w:rPr>
              <w:t xml:space="preserve"> 1y: </w:t>
            </w:r>
            <w:proofErr w:type="spellStart"/>
            <w:r w:rsidRPr="007A0D3D">
              <w:rPr>
                <w:rFonts w:cstheme="minorHAnsi"/>
                <w:b/>
                <w:bCs/>
                <w:szCs w:val="20"/>
              </w:rPr>
              <w:t>Flowmon</w:t>
            </w:r>
            <w:proofErr w:type="spellEnd"/>
            <w:r w:rsidRPr="007A0D3D">
              <w:rPr>
                <w:rFonts w:cstheme="minorHAnsi"/>
                <w:b/>
                <w:bCs/>
                <w:szCs w:val="20"/>
              </w:rPr>
              <w:t xml:space="preserve"> APM </w:t>
            </w:r>
            <w:proofErr w:type="spellStart"/>
            <w:r w:rsidRPr="007A0D3D">
              <w:rPr>
                <w:rFonts w:cstheme="minorHAnsi"/>
                <w:b/>
                <w:bCs/>
                <w:szCs w:val="20"/>
              </w:rPr>
              <w:t>Corporate</w:t>
            </w:r>
            <w:proofErr w:type="spellEnd"/>
          </w:p>
        </w:tc>
        <w:tc>
          <w:tcPr>
            <w:tcW w:w="567" w:type="dxa"/>
            <w:vAlign w:val="center"/>
            <w:hideMark/>
          </w:tcPr>
          <w:p w14:paraId="0C0CFEC6"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3</w:t>
            </w:r>
          </w:p>
        </w:tc>
        <w:tc>
          <w:tcPr>
            <w:tcW w:w="1134" w:type="dxa"/>
            <w:vAlign w:val="center"/>
          </w:tcPr>
          <w:p w14:paraId="6996A34E"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31.10.2025</w:t>
            </w:r>
          </w:p>
        </w:tc>
        <w:tc>
          <w:tcPr>
            <w:tcW w:w="1417" w:type="dxa"/>
          </w:tcPr>
          <w:p w14:paraId="4C674000" w14:textId="77777777" w:rsidR="007B3BC2" w:rsidRPr="007A0D3D" w:rsidRDefault="007B3BC2" w:rsidP="007A0D3D">
            <w:pPr>
              <w:tabs>
                <w:tab w:val="num" w:pos="502"/>
              </w:tabs>
              <w:spacing w:before="0"/>
              <w:ind w:right="-34"/>
              <w:rPr>
                <w:rFonts w:cstheme="minorHAnsi"/>
                <w:b/>
                <w:bCs/>
                <w:szCs w:val="20"/>
              </w:rPr>
            </w:pPr>
          </w:p>
        </w:tc>
        <w:tc>
          <w:tcPr>
            <w:tcW w:w="1557" w:type="dxa"/>
          </w:tcPr>
          <w:p w14:paraId="5662BF4D" w14:textId="77777777" w:rsidR="007B3BC2" w:rsidRPr="007A0D3D" w:rsidRDefault="007B3BC2" w:rsidP="007A0D3D">
            <w:pPr>
              <w:tabs>
                <w:tab w:val="num" w:pos="502"/>
              </w:tabs>
              <w:spacing w:before="0"/>
              <w:ind w:right="-34"/>
              <w:rPr>
                <w:rFonts w:cstheme="minorHAnsi"/>
                <w:b/>
                <w:bCs/>
                <w:szCs w:val="20"/>
              </w:rPr>
            </w:pPr>
          </w:p>
        </w:tc>
      </w:tr>
      <w:tr w:rsidR="007B3BC2" w:rsidRPr="007A0D3D" w14:paraId="14E656FC" w14:textId="2551D008" w:rsidTr="007B3BC2">
        <w:trPr>
          <w:trHeight w:val="364"/>
        </w:trPr>
        <w:tc>
          <w:tcPr>
            <w:tcW w:w="410" w:type="dxa"/>
            <w:shd w:val="clear" w:color="auto" w:fill="FFFF00"/>
            <w:vAlign w:val="center"/>
          </w:tcPr>
          <w:p w14:paraId="561E9E97"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3</w:t>
            </w:r>
          </w:p>
        </w:tc>
        <w:tc>
          <w:tcPr>
            <w:tcW w:w="1803" w:type="dxa"/>
            <w:shd w:val="clear" w:color="auto" w:fill="FFFF00"/>
            <w:vAlign w:val="center"/>
            <w:hideMark/>
          </w:tcPr>
          <w:p w14:paraId="6FB6F0F4"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GS-IFC-R6-24000PRO</w:t>
            </w:r>
          </w:p>
        </w:tc>
        <w:tc>
          <w:tcPr>
            <w:tcW w:w="2749" w:type="dxa"/>
            <w:shd w:val="clear" w:color="auto" w:fill="FFFF00"/>
            <w:tcMar>
              <w:top w:w="0" w:type="dxa"/>
              <w:left w:w="70" w:type="dxa"/>
              <w:bottom w:w="0" w:type="dxa"/>
              <w:right w:w="70" w:type="dxa"/>
            </w:tcMar>
            <w:vAlign w:val="center"/>
            <w:hideMark/>
          </w:tcPr>
          <w:p w14:paraId="5846A245"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 xml:space="preserve">Gold </w:t>
            </w:r>
            <w:proofErr w:type="spellStart"/>
            <w:r w:rsidRPr="007A0D3D">
              <w:rPr>
                <w:rFonts w:cstheme="minorHAnsi"/>
                <w:b/>
                <w:bCs/>
                <w:szCs w:val="20"/>
              </w:rPr>
              <w:t>support</w:t>
            </w:r>
            <w:proofErr w:type="spellEnd"/>
            <w:r w:rsidRPr="007A0D3D">
              <w:rPr>
                <w:rFonts w:cstheme="minorHAnsi"/>
                <w:b/>
                <w:bCs/>
                <w:szCs w:val="20"/>
              </w:rPr>
              <w:t xml:space="preserve"> 1y: IFC-R6-24000PRO</w:t>
            </w:r>
          </w:p>
        </w:tc>
        <w:tc>
          <w:tcPr>
            <w:tcW w:w="567" w:type="dxa"/>
            <w:shd w:val="clear" w:color="auto" w:fill="FFFF00"/>
            <w:vAlign w:val="center"/>
            <w:hideMark/>
          </w:tcPr>
          <w:p w14:paraId="28CC24FB"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3</w:t>
            </w:r>
          </w:p>
        </w:tc>
        <w:tc>
          <w:tcPr>
            <w:tcW w:w="1134" w:type="dxa"/>
            <w:shd w:val="clear" w:color="auto" w:fill="FFFF00"/>
            <w:vAlign w:val="center"/>
          </w:tcPr>
          <w:p w14:paraId="3AB38AF3"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31.10.2024</w:t>
            </w:r>
          </w:p>
        </w:tc>
        <w:tc>
          <w:tcPr>
            <w:tcW w:w="1417" w:type="dxa"/>
            <w:shd w:val="clear" w:color="auto" w:fill="FFFF00"/>
          </w:tcPr>
          <w:p w14:paraId="4F2E1577" w14:textId="77777777" w:rsidR="007B3BC2" w:rsidRPr="007A0D3D" w:rsidRDefault="007B3BC2" w:rsidP="007A0D3D">
            <w:pPr>
              <w:tabs>
                <w:tab w:val="num" w:pos="502"/>
              </w:tabs>
              <w:spacing w:before="0"/>
              <w:ind w:right="-34"/>
              <w:rPr>
                <w:rFonts w:cstheme="minorHAnsi"/>
                <w:b/>
                <w:bCs/>
                <w:szCs w:val="20"/>
              </w:rPr>
            </w:pPr>
          </w:p>
        </w:tc>
        <w:tc>
          <w:tcPr>
            <w:tcW w:w="1557" w:type="dxa"/>
            <w:shd w:val="clear" w:color="auto" w:fill="FFFF00"/>
          </w:tcPr>
          <w:p w14:paraId="4EA67B54" w14:textId="77777777" w:rsidR="007B3BC2" w:rsidRPr="007A0D3D" w:rsidRDefault="007B3BC2" w:rsidP="007A0D3D">
            <w:pPr>
              <w:tabs>
                <w:tab w:val="num" w:pos="502"/>
              </w:tabs>
              <w:spacing w:before="0"/>
              <w:ind w:right="-34"/>
              <w:rPr>
                <w:rFonts w:cstheme="minorHAnsi"/>
                <w:b/>
                <w:bCs/>
                <w:szCs w:val="20"/>
              </w:rPr>
            </w:pPr>
          </w:p>
        </w:tc>
      </w:tr>
      <w:tr w:rsidR="007B3BC2" w:rsidRPr="007A0D3D" w14:paraId="4081C1FA" w14:textId="63D616BC" w:rsidTr="007B3BC2">
        <w:trPr>
          <w:trHeight w:val="364"/>
        </w:trPr>
        <w:tc>
          <w:tcPr>
            <w:tcW w:w="410" w:type="dxa"/>
            <w:vAlign w:val="center"/>
          </w:tcPr>
          <w:p w14:paraId="63A3B8B1"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4</w:t>
            </w:r>
          </w:p>
        </w:tc>
        <w:tc>
          <w:tcPr>
            <w:tcW w:w="1803" w:type="dxa"/>
            <w:vAlign w:val="center"/>
            <w:hideMark/>
          </w:tcPr>
          <w:p w14:paraId="1AF15284"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GS-IFP-10000-VA</w:t>
            </w:r>
          </w:p>
        </w:tc>
        <w:tc>
          <w:tcPr>
            <w:tcW w:w="2749" w:type="dxa"/>
            <w:tcMar>
              <w:top w:w="0" w:type="dxa"/>
              <w:left w:w="70" w:type="dxa"/>
              <w:bottom w:w="0" w:type="dxa"/>
              <w:right w:w="70" w:type="dxa"/>
            </w:tcMar>
            <w:vAlign w:val="center"/>
            <w:hideMark/>
          </w:tcPr>
          <w:p w14:paraId="36F7613A"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 xml:space="preserve">Gold </w:t>
            </w:r>
            <w:proofErr w:type="spellStart"/>
            <w:r w:rsidRPr="007A0D3D">
              <w:rPr>
                <w:rFonts w:cstheme="minorHAnsi"/>
                <w:b/>
                <w:bCs/>
                <w:szCs w:val="20"/>
              </w:rPr>
              <w:t>support</w:t>
            </w:r>
            <w:proofErr w:type="spellEnd"/>
            <w:r w:rsidRPr="007A0D3D">
              <w:rPr>
                <w:rFonts w:cstheme="minorHAnsi"/>
                <w:b/>
                <w:bCs/>
                <w:szCs w:val="20"/>
              </w:rPr>
              <w:t xml:space="preserve"> 1y: IFP-10000-VA</w:t>
            </w:r>
          </w:p>
        </w:tc>
        <w:tc>
          <w:tcPr>
            <w:tcW w:w="567" w:type="dxa"/>
            <w:vAlign w:val="center"/>
            <w:hideMark/>
          </w:tcPr>
          <w:p w14:paraId="4B59CEA7"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30</w:t>
            </w:r>
          </w:p>
        </w:tc>
        <w:tc>
          <w:tcPr>
            <w:tcW w:w="1134" w:type="dxa"/>
            <w:vAlign w:val="center"/>
          </w:tcPr>
          <w:p w14:paraId="4F59BBAD"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31.10.2025</w:t>
            </w:r>
          </w:p>
        </w:tc>
        <w:tc>
          <w:tcPr>
            <w:tcW w:w="1417" w:type="dxa"/>
          </w:tcPr>
          <w:p w14:paraId="60544366" w14:textId="77777777" w:rsidR="007B3BC2" w:rsidRPr="007A0D3D" w:rsidRDefault="007B3BC2" w:rsidP="007A0D3D">
            <w:pPr>
              <w:tabs>
                <w:tab w:val="num" w:pos="502"/>
              </w:tabs>
              <w:spacing w:before="0"/>
              <w:ind w:right="-34"/>
              <w:rPr>
                <w:rFonts w:cstheme="minorHAnsi"/>
                <w:b/>
                <w:bCs/>
                <w:szCs w:val="20"/>
              </w:rPr>
            </w:pPr>
          </w:p>
        </w:tc>
        <w:tc>
          <w:tcPr>
            <w:tcW w:w="1557" w:type="dxa"/>
          </w:tcPr>
          <w:p w14:paraId="2733269B" w14:textId="77777777" w:rsidR="007B3BC2" w:rsidRPr="007A0D3D" w:rsidRDefault="007B3BC2" w:rsidP="007A0D3D">
            <w:pPr>
              <w:tabs>
                <w:tab w:val="num" w:pos="502"/>
              </w:tabs>
              <w:spacing w:before="0"/>
              <w:ind w:right="-34"/>
              <w:rPr>
                <w:rFonts w:cstheme="minorHAnsi"/>
                <w:b/>
                <w:bCs/>
                <w:szCs w:val="20"/>
              </w:rPr>
            </w:pPr>
          </w:p>
        </w:tc>
      </w:tr>
      <w:tr w:rsidR="007B3BC2" w:rsidRPr="007A0D3D" w14:paraId="59D7DFC3" w14:textId="705CC8E5" w:rsidTr="007B3BC2">
        <w:trPr>
          <w:trHeight w:val="364"/>
        </w:trPr>
        <w:tc>
          <w:tcPr>
            <w:tcW w:w="410" w:type="dxa"/>
            <w:vAlign w:val="center"/>
          </w:tcPr>
          <w:p w14:paraId="4CFB5D66"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5</w:t>
            </w:r>
          </w:p>
        </w:tc>
        <w:tc>
          <w:tcPr>
            <w:tcW w:w="1803" w:type="dxa"/>
            <w:vAlign w:val="center"/>
            <w:hideMark/>
          </w:tcPr>
          <w:p w14:paraId="623AFA21"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GS-IFP-20000-VA</w:t>
            </w:r>
          </w:p>
        </w:tc>
        <w:tc>
          <w:tcPr>
            <w:tcW w:w="2749" w:type="dxa"/>
            <w:tcMar>
              <w:top w:w="0" w:type="dxa"/>
              <w:left w:w="70" w:type="dxa"/>
              <w:bottom w:w="0" w:type="dxa"/>
              <w:right w:w="70" w:type="dxa"/>
            </w:tcMar>
            <w:vAlign w:val="center"/>
            <w:hideMark/>
          </w:tcPr>
          <w:p w14:paraId="0B9AA94B"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 xml:space="preserve">Gold </w:t>
            </w:r>
            <w:proofErr w:type="spellStart"/>
            <w:r w:rsidRPr="007A0D3D">
              <w:rPr>
                <w:rFonts w:cstheme="minorHAnsi"/>
                <w:b/>
                <w:bCs/>
                <w:szCs w:val="20"/>
              </w:rPr>
              <w:t>support</w:t>
            </w:r>
            <w:proofErr w:type="spellEnd"/>
            <w:r w:rsidRPr="007A0D3D">
              <w:rPr>
                <w:rFonts w:cstheme="minorHAnsi"/>
                <w:b/>
                <w:bCs/>
                <w:szCs w:val="20"/>
              </w:rPr>
              <w:t xml:space="preserve"> 1y: IFP-20000-VA</w:t>
            </w:r>
          </w:p>
        </w:tc>
        <w:tc>
          <w:tcPr>
            <w:tcW w:w="567" w:type="dxa"/>
            <w:vAlign w:val="center"/>
            <w:hideMark/>
          </w:tcPr>
          <w:p w14:paraId="475D6BE7"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18</w:t>
            </w:r>
          </w:p>
        </w:tc>
        <w:tc>
          <w:tcPr>
            <w:tcW w:w="1134" w:type="dxa"/>
            <w:vAlign w:val="center"/>
          </w:tcPr>
          <w:p w14:paraId="66014599"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31.10.2025</w:t>
            </w:r>
          </w:p>
        </w:tc>
        <w:tc>
          <w:tcPr>
            <w:tcW w:w="1417" w:type="dxa"/>
          </w:tcPr>
          <w:p w14:paraId="7635964F" w14:textId="77777777" w:rsidR="007B3BC2" w:rsidRPr="007A0D3D" w:rsidRDefault="007B3BC2" w:rsidP="007A0D3D">
            <w:pPr>
              <w:tabs>
                <w:tab w:val="num" w:pos="502"/>
              </w:tabs>
              <w:spacing w:before="0"/>
              <w:ind w:right="-34"/>
              <w:rPr>
                <w:rFonts w:cstheme="minorHAnsi"/>
                <w:b/>
                <w:bCs/>
                <w:szCs w:val="20"/>
              </w:rPr>
            </w:pPr>
          </w:p>
        </w:tc>
        <w:tc>
          <w:tcPr>
            <w:tcW w:w="1557" w:type="dxa"/>
          </w:tcPr>
          <w:p w14:paraId="3293E90F" w14:textId="77777777" w:rsidR="007B3BC2" w:rsidRPr="007A0D3D" w:rsidRDefault="007B3BC2" w:rsidP="007A0D3D">
            <w:pPr>
              <w:tabs>
                <w:tab w:val="num" w:pos="502"/>
              </w:tabs>
              <w:spacing w:before="0"/>
              <w:ind w:right="-34"/>
              <w:rPr>
                <w:rFonts w:cstheme="minorHAnsi"/>
                <w:b/>
                <w:bCs/>
                <w:szCs w:val="20"/>
              </w:rPr>
            </w:pPr>
          </w:p>
        </w:tc>
      </w:tr>
      <w:tr w:rsidR="007B3BC2" w:rsidRPr="007A0D3D" w14:paraId="6FCF59CC" w14:textId="6F60C5A1" w:rsidTr="007B3BC2">
        <w:trPr>
          <w:trHeight w:val="364"/>
        </w:trPr>
        <w:tc>
          <w:tcPr>
            <w:tcW w:w="410" w:type="dxa"/>
            <w:shd w:val="clear" w:color="auto" w:fill="FFFF00"/>
            <w:vAlign w:val="center"/>
          </w:tcPr>
          <w:p w14:paraId="49B02C3B"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6</w:t>
            </w:r>
          </w:p>
        </w:tc>
        <w:tc>
          <w:tcPr>
            <w:tcW w:w="1803" w:type="dxa"/>
            <w:shd w:val="clear" w:color="auto" w:fill="FFFF00"/>
            <w:vAlign w:val="center"/>
            <w:hideMark/>
          </w:tcPr>
          <w:p w14:paraId="069DBEF6"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GS-IFP-40000PRO-SFP+</w:t>
            </w:r>
          </w:p>
        </w:tc>
        <w:tc>
          <w:tcPr>
            <w:tcW w:w="2749" w:type="dxa"/>
            <w:shd w:val="clear" w:color="auto" w:fill="FFFF00"/>
            <w:tcMar>
              <w:top w:w="0" w:type="dxa"/>
              <w:left w:w="70" w:type="dxa"/>
              <w:bottom w:w="0" w:type="dxa"/>
              <w:right w:w="70" w:type="dxa"/>
            </w:tcMar>
            <w:vAlign w:val="center"/>
            <w:hideMark/>
          </w:tcPr>
          <w:p w14:paraId="6CB38994"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 xml:space="preserve">Gold </w:t>
            </w:r>
            <w:proofErr w:type="spellStart"/>
            <w:r w:rsidRPr="007A0D3D">
              <w:rPr>
                <w:rFonts w:cstheme="minorHAnsi"/>
                <w:b/>
                <w:bCs/>
                <w:szCs w:val="20"/>
              </w:rPr>
              <w:t>support</w:t>
            </w:r>
            <w:proofErr w:type="spellEnd"/>
            <w:r w:rsidRPr="007A0D3D">
              <w:rPr>
                <w:rFonts w:cstheme="minorHAnsi"/>
                <w:b/>
                <w:bCs/>
                <w:szCs w:val="20"/>
              </w:rPr>
              <w:t xml:space="preserve"> 1y: IFP-40000PRO-SFP+</w:t>
            </w:r>
          </w:p>
        </w:tc>
        <w:tc>
          <w:tcPr>
            <w:tcW w:w="567" w:type="dxa"/>
            <w:shd w:val="clear" w:color="auto" w:fill="FFFF00"/>
            <w:vAlign w:val="center"/>
            <w:hideMark/>
          </w:tcPr>
          <w:p w14:paraId="3EB1E508" w14:textId="77777777" w:rsidR="007B3BC2" w:rsidRPr="007A0D3D" w:rsidRDefault="007B3BC2" w:rsidP="007B3BC2">
            <w:pPr>
              <w:tabs>
                <w:tab w:val="num" w:pos="502"/>
              </w:tabs>
              <w:spacing w:before="0"/>
              <w:ind w:right="-34"/>
              <w:jc w:val="center"/>
              <w:rPr>
                <w:rFonts w:cstheme="minorHAnsi"/>
                <w:b/>
                <w:bCs/>
                <w:szCs w:val="20"/>
              </w:rPr>
            </w:pPr>
            <w:r w:rsidRPr="007A0D3D">
              <w:rPr>
                <w:rFonts w:cstheme="minorHAnsi"/>
                <w:b/>
                <w:bCs/>
                <w:szCs w:val="20"/>
              </w:rPr>
              <w:t>4</w:t>
            </w:r>
          </w:p>
        </w:tc>
        <w:tc>
          <w:tcPr>
            <w:tcW w:w="1134" w:type="dxa"/>
            <w:shd w:val="clear" w:color="auto" w:fill="FFFF00"/>
            <w:vAlign w:val="center"/>
          </w:tcPr>
          <w:p w14:paraId="49AC3DE5" w14:textId="77777777" w:rsidR="007B3BC2" w:rsidRPr="007A0D3D" w:rsidRDefault="007B3BC2" w:rsidP="007A0D3D">
            <w:pPr>
              <w:tabs>
                <w:tab w:val="num" w:pos="502"/>
              </w:tabs>
              <w:spacing w:before="0"/>
              <w:ind w:right="-34"/>
              <w:rPr>
                <w:rFonts w:cstheme="minorHAnsi"/>
                <w:b/>
                <w:bCs/>
                <w:szCs w:val="20"/>
              </w:rPr>
            </w:pPr>
            <w:r w:rsidRPr="007A0D3D">
              <w:rPr>
                <w:rFonts w:cstheme="minorHAnsi"/>
                <w:b/>
                <w:bCs/>
                <w:szCs w:val="20"/>
              </w:rPr>
              <w:t>31.10.2024</w:t>
            </w:r>
          </w:p>
        </w:tc>
        <w:tc>
          <w:tcPr>
            <w:tcW w:w="1417" w:type="dxa"/>
            <w:shd w:val="clear" w:color="auto" w:fill="FFFF00"/>
          </w:tcPr>
          <w:p w14:paraId="6B0F4794" w14:textId="77777777" w:rsidR="007B3BC2" w:rsidRPr="007A0D3D" w:rsidRDefault="007B3BC2" w:rsidP="007A0D3D">
            <w:pPr>
              <w:tabs>
                <w:tab w:val="num" w:pos="502"/>
              </w:tabs>
              <w:spacing w:before="0"/>
              <w:ind w:right="-34"/>
              <w:rPr>
                <w:rFonts w:cstheme="minorHAnsi"/>
                <w:b/>
                <w:bCs/>
                <w:szCs w:val="20"/>
              </w:rPr>
            </w:pPr>
          </w:p>
        </w:tc>
        <w:tc>
          <w:tcPr>
            <w:tcW w:w="1557" w:type="dxa"/>
            <w:shd w:val="clear" w:color="auto" w:fill="FFFF00"/>
          </w:tcPr>
          <w:p w14:paraId="6E8AA1E1" w14:textId="77777777" w:rsidR="007B3BC2" w:rsidRPr="007A0D3D" w:rsidRDefault="007B3BC2" w:rsidP="007A0D3D">
            <w:pPr>
              <w:tabs>
                <w:tab w:val="num" w:pos="502"/>
              </w:tabs>
              <w:spacing w:before="0"/>
              <w:ind w:right="-34"/>
              <w:rPr>
                <w:rFonts w:cstheme="minorHAnsi"/>
                <w:b/>
                <w:bCs/>
                <w:szCs w:val="20"/>
              </w:rPr>
            </w:pPr>
          </w:p>
        </w:tc>
      </w:tr>
    </w:tbl>
    <w:p w14:paraId="3FAD789D" w14:textId="150E5058" w:rsidR="00B26C14" w:rsidRDefault="00B26C14" w:rsidP="0038606F">
      <w:pPr>
        <w:tabs>
          <w:tab w:val="num" w:pos="502"/>
        </w:tabs>
        <w:spacing w:before="0"/>
        <w:ind w:right="-34"/>
        <w:rPr>
          <w:rFonts w:cstheme="minorHAnsi"/>
          <w:szCs w:val="20"/>
        </w:rPr>
      </w:pPr>
    </w:p>
    <w:p w14:paraId="10D1DA19" w14:textId="77777777" w:rsidR="0038606F" w:rsidRDefault="0038606F" w:rsidP="0038606F">
      <w:pPr>
        <w:tabs>
          <w:tab w:val="num" w:pos="502"/>
        </w:tabs>
        <w:spacing w:before="0" w:line="276" w:lineRule="auto"/>
        <w:ind w:left="426" w:right="-34"/>
        <w:rPr>
          <w:rFonts w:cstheme="minorHAnsi"/>
          <w:szCs w:val="20"/>
        </w:rPr>
      </w:pPr>
    </w:p>
    <w:p w14:paraId="20C6D345" w14:textId="66F2EF43" w:rsidR="00C925F7" w:rsidRPr="0038606F" w:rsidRDefault="00C925F7" w:rsidP="00460A0D">
      <w:pPr>
        <w:pStyle w:val="Akapitzlist"/>
        <w:numPr>
          <w:ilvl w:val="0"/>
          <w:numId w:val="72"/>
        </w:numPr>
        <w:ind w:left="284" w:right="-34" w:hanging="284"/>
        <w:jc w:val="both"/>
        <w:rPr>
          <w:rFonts w:cstheme="minorHAnsi"/>
          <w:szCs w:val="20"/>
        </w:rPr>
      </w:pPr>
      <w:r w:rsidRPr="0038606F">
        <w:rPr>
          <w:rFonts w:cstheme="minorHAnsi"/>
          <w:szCs w:val="20"/>
        </w:rPr>
        <w:t>Wykonamy przedmio</w:t>
      </w:r>
      <w:r w:rsidR="0047119E" w:rsidRPr="0038606F">
        <w:rPr>
          <w:rFonts w:cstheme="minorHAnsi"/>
          <w:szCs w:val="20"/>
        </w:rPr>
        <w:t xml:space="preserve">t zamówienia zgodnie z terminem wskazanym </w:t>
      </w:r>
      <w:r w:rsidRPr="0038606F">
        <w:rPr>
          <w:rFonts w:cstheme="minorHAnsi"/>
          <w:szCs w:val="20"/>
        </w:rPr>
        <w:t>w pkt 4 WZ.</w:t>
      </w:r>
    </w:p>
    <w:p w14:paraId="06A3D271" w14:textId="77777777" w:rsidR="00C925F7" w:rsidRPr="0038606F" w:rsidRDefault="00C925F7" w:rsidP="00460A0D">
      <w:pPr>
        <w:pStyle w:val="Akapitzlist"/>
        <w:numPr>
          <w:ilvl w:val="0"/>
          <w:numId w:val="72"/>
        </w:numPr>
        <w:ind w:left="284" w:right="-34" w:hanging="284"/>
        <w:jc w:val="both"/>
        <w:rPr>
          <w:rFonts w:cstheme="minorHAnsi"/>
          <w:szCs w:val="20"/>
        </w:rPr>
      </w:pPr>
      <w:r w:rsidRPr="0038606F">
        <w:rPr>
          <w:rFonts w:cstheme="minorHAnsi"/>
          <w:szCs w:val="20"/>
        </w:rPr>
        <w:t>Oświadczam(y), że:</w:t>
      </w:r>
    </w:p>
    <w:p w14:paraId="55CCDA65" w14:textId="26315242" w:rsidR="00C925F7" w:rsidRPr="00F75667" w:rsidRDefault="00C925F7"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jestem(</w:t>
      </w:r>
      <w:proofErr w:type="spellStart"/>
      <w:r w:rsidRPr="00F75667">
        <w:rPr>
          <w:rFonts w:asciiTheme="minorHAnsi" w:hAnsiTheme="minorHAnsi" w:cstheme="minorHAnsi"/>
          <w:szCs w:val="20"/>
        </w:rPr>
        <w:t>śmy</w:t>
      </w:r>
      <w:proofErr w:type="spellEnd"/>
      <w:r w:rsidRPr="00F75667">
        <w:rPr>
          <w:rFonts w:asciiTheme="minorHAnsi" w:hAnsiTheme="minorHAnsi" w:cstheme="minorHAnsi"/>
          <w:szCs w:val="20"/>
        </w:rPr>
        <w:t xml:space="preserve">) związany(i) niniejszą ofertą przez okres </w:t>
      </w:r>
      <w:r w:rsidRPr="00F75667">
        <w:rPr>
          <w:rFonts w:asciiTheme="minorHAnsi" w:hAnsiTheme="minorHAnsi" w:cstheme="minorHAnsi"/>
          <w:b/>
          <w:szCs w:val="20"/>
        </w:rPr>
        <w:t>60</w:t>
      </w:r>
      <w:r w:rsidRPr="00F75667">
        <w:rPr>
          <w:rFonts w:asciiTheme="minorHAnsi" w:hAnsiTheme="minorHAnsi" w:cstheme="minorHAnsi"/>
          <w:b/>
          <w:bCs/>
          <w:szCs w:val="20"/>
        </w:rPr>
        <w:t xml:space="preserve"> dni</w:t>
      </w:r>
      <w:r w:rsidRPr="00F75667">
        <w:rPr>
          <w:rFonts w:asciiTheme="minorHAnsi" w:hAnsiTheme="minorHAnsi" w:cstheme="minorHAnsi"/>
          <w:szCs w:val="20"/>
        </w:rPr>
        <w:t xml:space="preserve"> od upływu terminu składania ofert,</w:t>
      </w:r>
    </w:p>
    <w:p w14:paraId="0507B3C1" w14:textId="164C4415" w:rsidR="00037E77" w:rsidRPr="005170EF" w:rsidRDefault="00592F7A"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zamówienie wykonam(y):</w:t>
      </w:r>
      <w:r w:rsidR="00037E77">
        <w:rPr>
          <w:rFonts w:asciiTheme="minorHAnsi" w:hAnsiTheme="minorHAnsi" w:cstheme="minorHAnsi"/>
          <w:szCs w:val="20"/>
        </w:rPr>
        <w:t xml:space="preserve"> </w:t>
      </w:r>
    </w:p>
    <w:p w14:paraId="47B865FA" w14:textId="77777777" w:rsidR="0068358D" w:rsidRPr="0068358D" w:rsidRDefault="0068358D" w:rsidP="005170EF">
      <w:pPr>
        <w:pStyle w:val="Akapitzlist"/>
        <w:rPr>
          <w:rFonts w:cs="Calibri"/>
          <w:b/>
          <w:bCs/>
          <w:szCs w:val="20"/>
        </w:rPr>
      </w:pPr>
      <w:r w:rsidRPr="0068358D">
        <w:rPr>
          <w:rFonts w:cs="Calibri"/>
          <w:szCs w:val="20"/>
        </w:rPr>
        <w:fldChar w:fldCharType="begin">
          <w:ffData>
            <w:name w:val="Wybór1"/>
            <w:enabled/>
            <w:calcOnExit w:val="0"/>
            <w:checkBox>
              <w:sizeAuto/>
              <w:default w:val="0"/>
            </w:checkBox>
          </w:ffData>
        </w:fldChar>
      </w:r>
      <w:bookmarkStart w:id="10" w:name="Wybór1"/>
      <w:r w:rsidRPr="0068358D">
        <w:rPr>
          <w:rFonts w:cs="Calibri"/>
          <w:szCs w:val="20"/>
        </w:rPr>
        <w:instrText xml:space="preserve"> FORMCHECKBOX </w:instrText>
      </w:r>
      <w:r w:rsidR="004228D1">
        <w:rPr>
          <w:rFonts w:cs="Calibri"/>
          <w:szCs w:val="20"/>
        </w:rPr>
      </w:r>
      <w:r w:rsidR="004228D1">
        <w:rPr>
          <w:rFonts w:cs="Calibri"/>
          <w:szCs w:val="20"/>
        </w:rPr>
        <w:fldChar w:fldCharType="separate"/>
      </w:r>
      <w:r w:rsidRPr="0068358D">
        <w:rPr>
          <w:rFonts w:cs="Calibri"/>
          <w:szCs w:val="20"/>
        </w:rPr>
        <w:fldChar w:fldCharType="end"/>
      </w:r>
      <w:bookmarkEnd w:id="10"/>
      <w:r w:rsidRPr="0068358D">
        <w:rPr>
          <w:rFonts w:cs="Calibri"/>
          <w:szCs w:val="20"/>
        </w:rPr>
        <w:t xml:space="preserve"> </w:t>
      </w:r>
      <w:r w:rsidRPr="0068358D">
        <w:rPr>
          <w:rFonts w:cs="Calibri"/>
          <w:b/>
          <w:bCs/>
          <w:szCs w:val="20"/>
        </w:rPr>
        <w:t xml:space="preserve">samodzielnie  </w:t>
      </w:r>
      <w:r w:rsidRPr="0068358D">
        <w:rPr>
          <w:rFonts w:cs="Calibri"/>
          <w:szCs w:val="20"/>
        </w:rPr>
        <w:fldChar w:fldCharType="begin">
          <w:ffData>
            <w:name w:val="Wybór1"/>
            <w:enabled/>
            <w:calcOnExit w:val="0"/>
            <w:checkBox>
              <w:sizeAuto/>
              <w:default w:val="0"/>
            </w:checkBox>
          </w:ffData>
        </w:fldChar>
      </w:r>
      <w:r w:rsidRPr="0068358D">
        <w:rPr>
          <w:rFonts w:cs="Calibri"/>
          <w:szCs w:val="20"/>
        </w:rPr>
        <w:instrText xml:space="preserve"> FORMCHECKBOX </w:instrText>
      </w:r>
      <w:r w:rsidR="004228D1">
        <w:rPr>
          <w:rFonts w:cs="Calibri"/>
          <w:szCs w:val="20"/>
        </w:rPr>
      </w:r>
      <w:r w:rsidR="004228D1">
        <w:rPr>
          <w:rFonts w:cs="Calibri"/>
          <w:szCs w:val="20"/>
        </w:rPr>
        <w:fldChar w:fldCharType="separate"/>
      </w:r>
      <w:r w:rsidRPr="0068358D">
        <w:rPr>
          <w:rFonts w:cs="Calibri"/>
          <w:szCs w:val="20"/>
        </w:rPr>
        <w:fldChar w:fldCharType="end"/>
      </w:r>
      <w:r w:rsidRPr="0068358D">
        <w:rPr>
          <w:rFonts w:cs="Calibri"/>
          <w:szCs w:val="20"/>
        </w:rPr>
        <w:t xml:space="preserve"> </w:t>
      </w:r>
      <w:r w:rsidRPr="0068358D">
        <w:rPr>
          <w:rFonts w:cs="Calibri"/>
          <w:b/>
          <w:bCs/>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68358D" w:rsidRPr="00756F94" w14:paraId="7D5CC533" w14:textId="77777777" w:rsidTr="006E2B61">
        <w:trPr>
          <w:trHeight w:val="1416"/>
        </w:trPr>
        <w:tc>
          <w:tcPr>
            <w:tcW w:w="9639" w:type="dxa"/>
            <w:vAlign w:val="bottom"/>
          </w:tcPr>
          <w:p w14:paraId="082D058F" w14:textId="77777777" w:rsidR="0068358D" w:rsidRPr="00756F94" w:rsidRDefault="0068358D" w:rsidP="006E2B61">
            <w:pPr>
              <w:widowControl w:val="0"/>
              <w:tabs>
                <w:tab w:val="left" w:pos="709"/>
              </w:tabs>
              <w:spacing w:before="0" w:after="120"/>
              <w:ind w:left="639"/>
              <w:contextualSpacing/>
              <w:rPr>
                <w:rFonts w:cstheme="minorHAnsi"/>
                <w:szCs w:val="20"/>
              </w:rPr>
            </w:pPr>
            <w:r w:rsidRPr="00756F94">
              <w:rPr>
                <w:rFonts w:cstheme="minorHAnsi"/>
                <w:szCs w:val="20"/>
              </w:rPr>
              <w:t xml:space="preserve">Części </w:t>
            </w:r>
            <w:r w:rsidRPr="00756F94">
              <w:rPr>
                <w:rFonts w:cstheme="minorHAnsi"/>
                <w:color w:val="000000"/>
                <w:szCs w:val="20"/>
              </w:rPr>
              <w:t>zamówienia</w:t>
            </w:r>
            <w:r w:rsidRPr="00756F94">
              <w:rPr>
                <w:rFonts w:cstheme="minorHAnsi"/>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68358D" w:rsidRPr="00756F94" w14:paraId="230967DC" w14:textId="77777777" w:rsidTr="006E2B61">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23AFB57" w14:textId="77777777" w:rsidR="0068358D" w:rsidRPr="00756F94" w:rsidRDefault="0068358D" w:rsidP="006E2B61">
                  <w:pPr>
                    <w:widowControl w:val="0"/>
                    <w:spacing w:before="0" w:after="120"/>
                    <w:contextualSpacing/>
                    <w:jc w:val="center"/>
                    <w:rPr>
                      <w:rFonts w:asciiTheme="minorHAnsi" w:hAnsiTheme="minorHAnsi" w:cstheme="minorHAnsi"/>
                      <w:szCs w:val="20"/>
                    </w:rPr>
                  </w:pPr>
                  <w:r w:rsidRPr="00756F94">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BC921E1" w14:textId="77777777" w:rsidR="0068358D" w:rsidRPr="00756F94" w:rsidRDefault="0068358D" w:rsidP="006E2B61">
                  <w:pPr>
                    <w:widowControl w:val="0"/>
                    <w:spacing w:before="0" w:after="120"/>
                    <w:contextualSpacing/>
                    <w:jc w:val="center"/>
                    <w:rPr>
                      <w:rFonts w:asciiTheme="minorHAnsi" w:hAnsiTheme="minorHAnsi" w:cstheme="minorHAnsi"/>
                      <w:szCs w:val="20"/>
                    </w:rPr>
                  </w:pPr>
                  <w:r w:rsidRPr="00756F94">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1E259672" w14:textId="77777777" w:rsidR="0068358D" w:rsidRPr="00756F94" w:rsidRDefault="0068358D" w:rsidP="006E2B61">
                  <w:pPr>
                    <w:widowControl w:val="0"/>
                    <w:spacing w:before="0" w:after="120"/>
                    <w:contextualSpacing/>
                    <w:jc w:val="center"/>
                    <w:rPr>
                      <w:rFonts w:asciiTheme="minorHAnsi" w:hAnsiTheme="minorHAnsi" w:cstheme="minorHAnsi"/>
                      <w:szCs w:val="20"/>
                    </w:rPr>
                  </w:pPr>
                  <w:r w:rsidRPr="00756F94">
                    <w:rPr>
                      <w:rFonts w:asciiTheme="minorHAnsi" w:hAnsiTheme="minorHAnsi" w:cstheme="minorHAnsi"/>
                      <w:szCs w:val="20"/>
                    </w:rPr>
                    <w:t>Części zamówienia</w:t>
                  </w:r>
                </w:p>
              </w:tc>
            </w:tr>
            <w:tr w:rsidR="0068358D" w:rsidRPr="00756F94" w14:paraId="095F1533" w14:textId="77777777" w:rsidTr="006E2B61">
              <w:tc>
                <w:tcPr>
                  <w:tcW w:w="563" w:type="dxa"/>
                  <w:tcBorders>
                    <w:top w:val="single" w:sz="4" w:space="0" w:color="auto"/>
                    <w:left w:val="single" w:sz="4" w:space="0" w:color="auto"/>
                    <w:bottom w:val="single" w:sz="4" w:space="0" w:color="auto"/>
                    <w:right w:val="single" w:sz="4" w:space="0" w:color="auto"/>
                  </w:tcBorders>
                </w:tcPr>
                <w:p w14:paraId="3AE23199" w14:textId="77777777" w:rsidR="0068358D" w:rsidRPr="00756F94" w:rsidRDefault="0068358D" w:rsidP="006E2B61">
                  <w:pPr>
                    <w:widowControl w:val="0"/>
                    <w:spacing w:before="0" w:after="120"/>
                    <w:contextualSpacing/>
                    <w:jc w:val="center"/>
                    <w:rPr>
                      <w:rFonts w:asciiTheme="minorHAnsi" w:hAnsiTheme="minorHAnsi" w:cstheme="minorHAnsi"/>
                      <w:szCs w:val="20"/>
                    </w:rPr>
                  </w:pPr>
                  <w:r w:rsidRPr="00756F94">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129589C9" w14:textId="77777777" w:rsidR="0068358D" w:rsidRPr="00756F94" w:rsidRDefault="0068358D" w:rsidP="006E2B61">
                  <w:pPr>
                    <w:widowControl w:val="0"/>
                    <w:spacing w:before="0" w:after="120"/>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0DD39746" w14:textId="77777777" w:rsidR="0068358D" w:rsidRPr="00756F94" w:rsidRDefault="0068358D" w:rsidP="006E2B61">
                  <w:pPr>
                    <w:widowControl w:val="0"/>
                    <w:spacing w:before="0" w:after="120"/>
                    <w:contextualSpacing/>
                    <w:jc w:val="center"/>
                    <w:rPr>
                      <w:rFonts w:asciiTheme="minorHAnsi" w:hAnsiTheme="minorHAnsi" w:cstheme="minorHAnsi"/>
                      <w:szCs w:val="20"/>
                    </w:rPr>
                  </w:pPr>
                </w:p>
              </w:tc>
            </w:tr>
            <w:tr w:rsidR="0068358D" w:rsidRPr="00756F94" w14:paraId="6B9FB0DB" w14:textId="77777777" w:rsidTr="006E2B61">
              <w:tc>
                <w:tcPr>
                  <w:tcW w:w="563" w:type="dxa"/>
                  <w:tcBorders>
                    <w:top w:val="single" w:sz="4" w:space="0" w:color="auto"/>
                    <w:left w:val="single" w:sz="4" w:space="0" w:color="auto"/>
                    <w:bottom w:val="single" w:sz="4" w:space="0" w:color="auto"/>
                    <w:right w:val="single" w:sz="4" w:space="0" w:color="auto"/>
                  </w:tcBorders>
                </w:tcPr>
                <w:p w14:paraId="1FBD04EB" w14:textId="77777777" w:rsidR="0068358D" w:rsidRPr="00756F94" w:rsidRDefault="0068358D" w:rsidP="006E2B61">
                  <w:pPr>
                    <w:widowControl w:val="0"/>
                    <w:spacing w:before="0" w:after="120"/>
                    <w:contextualSpacing/>
                    <w:jc w:val="center"/>
                    <w:rPr>
                      <w:rFonts w:asciiTheme="minorHAnsi" w:hAnsiTheme="minorHAnsi" w:cstheme="minorHAnsi"/>
                      <w:szCs w:val="20"/>
                    </w:rPr>
                  </w:pPr>
                  <w:r w:rsidRPr="00756F94">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31727879" w14:textId="77777777" w:rsidR="0068358D" w:rsidRPr="00756F94" w:rsidRDefault="0068358D" w:rsidP="006E2B61">
                  <w:pPr>
                    <w:widowControl w:val="0"/>
                    <w:spacing w:before="0" w:after="120"/>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0F849047" w14:textId="77777777" w:rsidR="0068358D" w:rsidRPr="00756F94" w:rsidRDefault="0068358D" w:rsidP="006E2B61">
                  <w:pPr>
                    <w:widowControl w:val="0"/>
                    <w:spacing w:before="0" w:after="120"/>
                    <w:contextualSpacing/>
                    <w:jc w:val="center"/>
                    <w:rPr>
                      <w:rFonts w:asciiTheme="minorHAnsi" w:hAnsiTheme="minorHAnsi" w:cstheme="minorHAnsi"/>
                      <w:szCs w:val="20"/>
                    </w:rPr>
                  </w:pPr>
                </w:p>
              </w:tc>
            </w:tr>
          </w:tbl>
          <w:p w14:paraId="6850C32F" w14:textId="77777777" w:rsidR="0068358D" w:rsidRPr="00756F94" w:rsidRDefault="0068358D" w:rsidP="006E2B61">
            <w:pPr>
              <w:widowControl w:val="0"/>
              <w:tabs>
                <w:tab w:val="left" w:pos="709"/>
              </w:tabs>
              <w:spacing w:before="0" w:after="120"/>
              <w:ind w:left="708"/>
              <w:contextualSpacing/>
              <w:rPr>
                <w:rFonts w:cstheme="minorHAnsi"/>
                <w:szCs w:val="20"/>
              </w:rPr>
            </w:pPr>
          </w:p>
        </w:tc>
      </w:tr>
      <w:tr w:rsidR="0068358D" w:rsidRPr="00756F94" w14:paraId="6A112431" w14:textId="77777777" w:rsidTr="006E2B61">
        <w:tc>
          <w:tcPr>
            <w:tcW w:w="9639" w:type="dxa"/>
            <w:vAlign w:val="bottom"/>
          </w:tcPr>
          <w:p w14:paraId="6B0641A4" w14:textId="77777777" w:rsidR="0068358D" w:rsidRPr="00756F94" w:rsidRDefault="0068358D" w:rsidP="006E2B61">
            <w:pPr>
              <w:widowControl w:val="0"/>
              <w:tabs>
                <w:tab w:val="left" w:pos="709"/>
              </w:tabs>
              <w:spacing w:before="0" w:after="120"/>
              <w:contextualSpacing/>
              <w:rPr>
                <w:rFonts w:cstheme="minorHAnsi"/>
                <w:szCs w:val="20"/>
              </w:rPr>
            </w:pPr>
          </w:p>
        </w:tc>
      </w:tr>
      <w:tr w:rsidR="0068358D" w:rsidRPr="00756F94" w14:paraId="3D5CE425" w14:textId="77777777" w:rsidTr="006E2B61">
        <w:trPr>
          <w:trHeight w:val="281"/>
        </w:trPr>
        <w:tc>
          <w:tcPr>
            <w:tcW w:w="9639" w:type="dxa"/>
            <w:vAlign w:val="bottom"/>
          </w:tcPr>
          <w:p w14:paraId="2EA65022" w14:textId="77777777" w:rsidR="0068358D" w:rsidRPr="00756F94" w:rsidRDefault="0068358D" w:rsidP="006E2B61">
            <w:pPr>
              <w:widowControl w:val="0"/>
              <w:tabs>
                <w:tab w:val="left" w:pos="709"/>
              </w:tabs>
              <w:spacing w:before="0" w:after="120"/>
              <w:ind w:left="639"/>
              <w:contextualSpacing/>
              <w:rPr>
                <w:rFonts w:cstheme="minorHAnsi"/>
                <w:color w:val="000000"/>
                <w:szCs w:val="20"/>
              </w:rPr>
            </w:pPr>
            <w:r w:rsidRPr="00756F94">
              <w:rPr>
                <w:rFonts w:cstheme="minorHAnsi"/>
                <w:color w:val="000000"/>
                <w:szCs w:val="20"/>
              </w:rPr>
              <w:t>Jednocześnie oświadczam(y), iż za działania i zaniechania wyżej wymienionych podwykonawców ponoszę(simy) pełną odpowiedzialność w stosunku do Zamawiającego jak za swoje własne.</w:t>
            </w:r>
          </w:p>
        </w:tc>
      </w:tr>
    </w:tbl>
    <w:p w14:paraId="794ADACA" w14:textId="77777777" w:rsidR="0068358D" w:rsidRPr="00037E77" w:rsidRDefault="0068358D" w:rsidP="005170EF">
      <w:pPr>
        <w:pStyle w:val="Akapitzlist"/>
        <w:jc w:val="both"/>
        <w:rPr>
          <w:rFonts w:asciiTheme="minorHAnsi" w:hAnsiTheme="minorHAnsi" w:cstheme="minorHAnsi"/>
          <w:szCs w:val="20"/>
        </w:rPr>
      </w:pPr>
    </w:p>
    <w:p w14:paraId="383601CF" w14:textId="27D08193"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lastRenderedPageBreak/>
        <w:t>otrzymałem(liśmy) wszelkie informacje konieczne do przygotowania oferty,</w:t>
      </w:r>
    </w:p>
    <w:p w14:paraId="0AF02FAE"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wyrażamy zgodę na wprowadzenie skanu naszej oferty do Platformy Zakupowej Zamawiającego,</w:t>
      </w:r>
    </w:p>
    <w:p w14:paraId="3B61D2A5" w14:textId="65448EF2"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akceptuję(</w:t>
      </w:r>
      <w:proofErr w:type="spellStart"/>
      <w:r w:rsidRPr="00F75667">
        <w:rPr>
          <w:rFonts w:asciiTheme="minorHAnsi" w:hAnsiTheme="minorHAnsi" w:cstheme="minorHAnsi"/>
          <w:szCs w:val="20"/>
        </w:rPr>
        <w:t>emy</w:t>
      </w:r>
      <w:proofErr w:type="spellEnd"/>
      <w:r w:rsidRPr="00F75667">
        <w:rPr>
          <w:rFonts w:asciiTheme="minorHAnsi" w:hAnsiTheme="minorHAnsi" w:cstheme="minorHAnsi"/>
          <w:szCs w:val="20"/>
        </w:rPr>
        <w:t>) treść Warunków Zamówienia i w razie wybrania mojej (naszej) oferty zobowiązuję(</w:t>
      </w:r>
      <w:proofErr w:type="spellStart"/>
      <w:r w:rsidRPr="00F75667">
        <w:rPr>
          <w:rFonts w:asciiTheme="minorHAnsi" w:hAnsiTheme="minorHAnsi" w:cstheme="minorHAnsi"/>
          <w:szCs w:val="20"/>
        </w:rPr>
        <w:t>emy</w:t>
      </w:r>
      <w:proofErr w:type="spellEnd"/>
      <w:r w:rsidRPr="00F75667">
        <w:rPr>
          <w:rFonts w:asciiTheme="minorHAnsi" w:hAnsiTheme="minorHAnsi" w:cstheme="minorHAnsi"/>
          <w:szCs w:val="20"/>
        </w:rPr>
        <w:t xml:space="preserve">) się do podpisania Umowy Ramowej, zgodnej z projektem stanowiącym </w:t>
      </w:r>
      <w:r w:rsidR="00617BEC" w:rsidRPr="005170EF">
        <w:rPr>
          <w:rFonts w:asciiTheme="minorHAnsi" w:hAnsiTheme="minorHAnsi" w:cstheme="minorHAnsi"/>
          <w:b/>
          <w:szCs w:val="20"/>
        </w:rPr>
        <w:t>Załącznik nr 8</w:t>
      </w:r>
      <w:r w:rsidRPr="005170EF">
        <w:rPr>
          <w:rFonts w:asciiTheme="minorHAnsi" w:hAnsiTheme="minorHAnsi" w:cstheme="minorHAnsi"/>
          <w:b/>
          <w:szCs w:val="20"/>
        </w:rPr>
        <w:t xml:space="preserve"> do Warunków Zamówienia</w:t>
      </w:r>
      <w:r w:rsidRPr="00F75667">
        <w:rPr>
          <w:rFonts w:asciiTheme="minorHAnsi" w:hAnsiTheme="minorHAnsi" w:cstheme="minorHAnsi"/>
          <w:szCs w:val="20"/>
        </w:rPr>
        <w:t>,</w:t>
      </w:r>
    </w:p>
    <w:p w14:paraId="32DAD2C4"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wszelkie informacje zawarte w formularzu oferty wraz z załącznikami są zgodne ze stanem faktycznym,</w:t>
      </w:r>
    </w:p>
    <w:p w14:paraId="0FD48658"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F75667">
          <w:rPr>
            <w:rStyle w:val="Hipercze"/>
            <w:rFonts w:asciiTheme="minorHAnsi" w:hAnsiTheme="minorHAnsi" w:cstheme="minorHAnsi"/>
            <w:szCs w:val="20"/>
          </w:rPr>
          <w:t>https://www.enea.pl/pl/grupaenea/compliance/kodeks-kontrahentow</w:t>
        </w:r>
      </w:hyperlink>
      <w:r w:rsidRPr="00F75667">
        <w:rPr>
          <w:rFonts w:asciiTheme="minorHAnsi" w:hAnsiTheme="minorHAnsi" w:cstheme="minorHAnsi"/>
          <w:szCs w:val="20"/>
        </w:rPr>
        <w:t xml:space="preserve"> oraz zobowiązuję(</w:t>
      </w:r>
      <w:proofErr w:type="spellStart"/>
      <w:r w:rsidRPr="00F75667">
        <w:rPr>
          <w:rFonts w:asciiTheme="minorHAnsi" w:hAnsiTheme="minorHAnsi" w:cstheme="minorHAnsi"/>
          <w:szCs w:val="20"/>
        </w:rPr>
        <w:t>emy</w:t>
      </w:r>
      <w:proofErr w:type="spellEnd"/>
      <w:r w:rsidRPr="00F75667">
        <w:rPr>
          <w:rFonts w:asciiTheme="minorHAnsi" w:hAnsiTheme="minorHAnsi" w:cstheme="minorHAnsi"/>
          <w:szCs w:val="20"/>
        </w:rPr>
        <w:t xml:space="preserve">) się do ich przestrzegania, </w:t>
      </w:r>
    </w:p>
    <w:p w14:paraId="18BDC2B4"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 xml:space="preserve">jesteśmy podmiotem, w którym Skarb Państwa posiada bezpośrednio lub pośrednio udziały [dodatkowa informacja do celów statystycznych]: </w:t>
      </w:r>
    </w:p>
    <w:p w14:paraId="2011BBEB" w14:textId="77777777" w:rsidR="00686A5E" w:rsidRPr="00F75667" w:rsidRDefault="00686A5E" w:rsidP="00F75667">
      <w:pPr>
        <w:spacing w:before="0" w:line="276" w:lineRule="auto"/>
        <w:ind w:left="720"/>
        <w:rPr>
          <w:rFonts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F75667">
        <w:rPr>
          <w:rFonts w:cstheme="minorHAnsi"/>
          <w:szCs w:val="20"/>
        </w:rPr>
        <w:fldChar w:fldCharType="end"/>
      </w:r>
      <w:r w:rsidRPr="00F75667">
        <w:rPr>
          <w:rFonts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F75667">
        <w:rPr>
          <w:rFonts w:cstheme="minorHAnsi"/>
          <w:szCs w:val="20"/>
        </w:rPr>
        <w:fldChar w:fldCharType="end"/>
      </w:r>
      <w:r w:rsidRPr="00F75667">
        <w:rPr>
          <w:rFonts w:cstheme="minorHAnsi"/>
          <w:szCs w:val="20"/>
        </w:rPr>
        <w:t xml:space="preserve"> nie</w:t>
      </w:r>
    </w:p>
    <w:p w14:paraId="6362DA12" w14:textId="77777777" w:rsidR="00686A5E" w:rsidRPr="00F75667" w:rsidRDefault="00686A5E" w:rsidP="00A56B3C">
      <w:pPr>
        <w:pStyle w:val="Akapitzlist"/>
        <w:numPr>
          <w:ilvl w:val="0"/>
          <w:numId w:val="44"/>
        </w:numPr>
        <w:jc w:val="both"/>
        <w:rPr>
          <w:rFonts w:asciiTheme="minorHAnsi" w:hAnsiTheme="minorHAnsi" w:cstheme="minorHAnsi"/>
          <w:szCs w:val="20"/>
        </w:rPr>
      </w:pPr>
      <w:r w:rsidRPr="00F75667">
        <w:rPr>
          <w:rFonts w:asciiTheme="minorHAnsi" w:hAnsiTheme="minorHAnsi" w:cstheme="minorHAnsi"/>
          <w:szCs w:val="20"/>
        </w:rPr>
        <w:t>osobą uprawnioną do udzielania wyjaśnień Zamawiającemu w imieniu Wykonawcy jest:</w:t>
      </w:r>
    </w:p>
    <w:p w14:paraId="6254CB1D" w14:textId="77777777" w:rsidR="00686A5E" w:rsidRPr="00F75667" w:rsidRDefault="00686A5E" w:rsidP="00F75667">
      <w:pPr>
        <w:pStyle w:val="Akapitzlist"/>
        <w:ind w:left="714"/>
        <w:jc w:val="both"/>
        <w:rPr>
          <w:rFonts w:asciiTheme="minorHAnsi" w:hAnsiTheme="minorHAnsi" w:cstheme="minorHAnsi"/>
          <w:iCs/>
          <w:szCs w:val="20"/>
        </w:rPr>
      </w:pPr>
      <w:r w:rsidRPr="00F75667">
        <w:rPr>
          <w:rFonts w:asciiTheme="minorHAnsi" w:hAnsiTheme="minorHAnsi" w:cstheme="minorHAnsi"/>
          <w:iCs/>
          <w:szCs w:val="20"/>
        </w:rPr>
        <w:t>Pan(i) …………………………………………..………. , tel.: …………………………………………….. e-mail: …………………………....</w:t>
      </w:r>
    </w:p>
    <w:p w14:paraId="1DA18791" w14:textId="77777777" w:rsidR="0047119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informacje o aukcji elektronicznej należy przesłać na adres e-mail: ………………….…….……...</w:t>
      </w:r>
    </w:p>
    <w:p w14:paraId="046959DC" w14:textId="5DB5057C" w:rsidR="00122999" w:rsidRPr="00617BEC" w:rsidRDefault="00122999" w:rsidP="00A56B3C">
      <w:pPr>
        <w:pStyle w:val="Akapitzlist"/>
        <w:numPr>
          <w:ilvl w:val="0"/>
          <w:numId w:val="43"/>
        </w:numPr>
        <w:jc w:val="both"/>
        <w:rPr>
          <w:rFonts w:asciiTheme="minorHAnsi" w:hAnsiTheme="minorHAnsi" w:cstheme="minorHAnsi"/>
          <w:b/>
          <w:szCs w:val="20"/>
        </w:rPr>
      </w:pPr>
      <w:r w:rsidRPr="00617BEC">
        <w:rPr>
          <w:rFonts w:asciiTheme="minorHAnsi" w:hAnsiTheme="minorHAnsi" w:cstheme="minorHAnsi"/>
          <w:b/>
          <w:szCs w:val="20"/>
        </w:rPr>
        <w:t>dane osobowe osób reprezentujących, pracowników Zamawiającego, które zostały przekazane Wykonawcy w ramach niniejszego postępowania, przetwarzane będą zgodnie z klauzulą informacyjną załączon</w:t>
      </w:r>
      <w:r w:rsidR="002F4348" w:rsidRPr="00617BEC">
        <w:rPr>
          <w:rFonts w:asciiTheme="minorHAnsi" w:hAnsiTheme="minorHAnsi" w:cstheme="minorHAnsi"/>
          <w:b/>
          <w:szCs w:val="20"/>
        </w:rPr>
        <w:t xml:space="preserve">ą/wskazaną </w:t>
      </w:r>
      <w:r w:rsidRPr="00617BEC">
        <w:rPr>
          <w:rFonts w:asciiTheme="minorHAnsi" w:hAnsiTheme="minorHAnsi" w:cstheme="minorHAnsi"/>
          <w:b/>
          <w:szCs w:val="20"/>
        </w:rPr>
        <w:t>do oferty.</w:t>
      </w:r>
    </w:p>
    <w:p w14:paraId="1D30FDF8" w14:textId="77777777" w:rsidR="00686A5E" w:rsidRPr="0038606F" w:rsidRDefault="00686A5E" w:rsidP="00460A0D">
      <w:pPr>
        <w:pStyle w:val="Akapitzlist"/>
        <w:numPr>
          <w:ilvl w:val="0"/>
          <w:numId w:val="72"/>
        </w:numPr>
        <w:ind w:left="284" w:right="-34" w:hanging="284"/>
        <w:jc w:val="both"/>
        <w:rPr>
          <w:rFonts w:cstheme="minorHAnsi"/>
          <w:szCs w:val="20"/>
        </w:rPr>
      </w:pPr>
      <w:r w:rsidRPr="0038606F">
        <w:rPr>
          <w:rFonts w:cstheme="minorHAnsi"/>
          <w:szCs w:val="20"/>
        </w:rPr>
        <w:t xml:space="preserve">W przypadku wybrania naszej oferty jako najkorzystniejszej podajemy dane, niezbędne do zawarcia umowy: </w:t>
      </w:r>
    </w:p>
    <w:p w14:paraId="7B8BC79D" w14:textId="77777777" w:rsidR="00686A5E" w:rsidRPr="0038606F" w:rsidRDefault="00686A5E" w:rsidP="0038606F">
      <w:pPr>
        <w:pStyle w:val="Akapitzlist"/>
        <w:ind w:left="284" w:right="-34"/>
        <w:jc w:val="both"/>
        <w:rPr>
          <w:rFonts w:cstheme="minorHAnsi"/>
          <w:szCs w:val="20"/>
        </w:rPr>
      </w:pPr>
      <w:r w:rsidRPr="0038606F">
        <w:rPr>
          <w:rFonts w:cstheme="minorHAnsi"/>
          <w:szCs w:val="20"/>
        </w:rPr>
        <w:t xml:space="preserve">[należy uzupełnić, o ile dane są znane na etapie składania oferty] </w:t>
      </w:r>
    </w:p>
    <w:p w14:paraId="3C75DEE7" w14:textId="389085F8" w:rsidR="00686A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 xml:space="preserve">W moim(naszym) imieniu umowę zawrze Pan(i) </w:t>
      </w:r>
      <w:r w:rsidRPr="00F75667">
        <w:rPr>
          <w:rFonts w:asciiTheme="minorHAnsi" w:hAnsiTheme="minorHAnsi" w:cstheme="minorHAnsi"/>
          <w:color w:val="000000"/>
          <w:szCs w:val="20"/>
        </w:rPr>
        <w:t>…………………………………</w:t>
      </w:r>
      <w:r w:rsidRPr="00F75667">
        <w:rPr>
          <w:rFonts w:asciiTheme="minorHAnsi" w:hAnsiTheme="minorHAnsi" w:cstheme="minorHAnsi"/>
          <w:szCs w:val="20"/>
        </w:rPr>
        <w:t>Pełniący(a) funkcję</w:t>
      </w:r>
      <w:r w:rsidRPr="00F75667">
        <w:rPr>
          <w:rFonts w:asciiTheme="minorHAnsi" w:hAnsiTheme="minorHAnsi" w:cstheme="minorHAnsi"/>
          <w:color w:val="000000"/>
          <w:szCs w:val="20"/>
        </w:rPr>
        <w:t>…………….………………</w:t>
      </w:r>
      <w:r w:rsidR="0070255E" w:rsidRPr="00F75667">
        <w:rPr>
          <w:rFonts w:asciiTheme="minorHAnsi" w:hAnsiTheme="minorHAnsi" w:cstheme="minorHAnsi"/>
          <w:color w:val="000000"/>
          <w:szCs w:val="20"/>
        </w:rPr>
        <w:t xml:space="preserve"> </w:t>
      </w:r>
      <w:r w:rsidR="0070255E" w:rsidRPr="00F75667">
        <w:rPr>
          <w:rFonts w:asciiTheme="minorHAnsi" w:hAnsiTheme="minorHAnsi" w:cstheme="minorHAnsi"/>
          <w:szCs w:val="20"/>
        </w:rPr>
        <w:t xml:space="preserve">która/y </w:t>
      </w:r>
      <w:r w:rsidR="0070255E" w:rsidRPr="00F75667">
        <w:rPr>
          <w:rFonts w:asciiTheme="minorHAnsi" w:hAnsiTheme="minorHAnsi" w:cstheme="minorHAnsi"/>
          <w:szCs w:val="20"/>
        </w:rPr>
        <w:fldChar w:fldCharType="begin">
          <w:ffData>
            <w:name w:val="Wybór1"/>
            <w:enabled/>
            <w:calcOnExit w:val="0"/>
            <w:checkBox>
              <w:sizeAuto/>
              <w:default w:val="0"/>
            </w:checkBox>
          </w:ffData>
        </w:fldChar>
      </w:r>
      <w:r w:rsidR="0070255E" w:rsidRPr="00F75667">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0070255E" w:rsidRPr="00F75667">
        <w:rPr>
          <w:rFonts w:asciiTheme="minorHAnsi" w:hAnsiTheme="minorHAnsi" w:cstheme="minorHAnsi"/>
          <w:szCs w:val="20"/>
        </w:rPr>
        <w:fldChar w:fldCharType="end"/>
      </w:r>
      <w:r w:rsidR="0070255E" w:rsidRPr="00F75667">
        <w:rPr>
          <w:rFonts w:asciiTheme="minorHAnsi" w:hAnsiTheme="minorHAnsi" w:cstheme="minorHAnsi"/>
          <w:szCs w:val="20"/>
        </w:rPr>
        <w:t xml:space="preserve"> posiada/ </w:t>
      </w:r>
      <w:r w:rsidR="0070255E" w:rsidRPr="00F75667">
        <w:rPr>
          <w:rFonts w:asciiTheme="minorHAnsi" w:hAnsiTheme="minorHAnsi" w:cstheme="minorHAnsi"/>
          <w:szCs w:val="20"/>
        </w:rPr>
        <w:fldChar w:fldCharType="begin">
          <w:ffData>
            <w:name w:val="Wybór1"/>
            <w:enabled/>
            <w:calcOnExit w:val="0"/>
            <w:checkBox>
              <w:sizeAuto/>
              <w:default w:val="0"/>
            </w:checkBox>
          </w:ffData>
        </w:fldChar>
      </w:r>
      <w:r w:rsidR="0070255E" w:rsidRPr="00F75667">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0070255E" w:rsidRPr="00F75667">
        <w:rPr>
          <w:rFonts w:asciiTheme="minorHAnsi" w:hAnsiTheme="minorHAnsi" w:cstheme="minorHAnsi"/>
          <w:szCs w:val="20"/>
        </w:rPr>
        <w:fldChar w:fldCharType="end"/>
      </w:r>
      <w:r w:rsidR="0070255E" w:rsidRPr="00F75667">
        <w:rPr>
          <w:rFonts w:asciiTheme="minorHAnsi" w:hAnsiTheme="minorHAnsi" w:cstheme="minorHAnsi"/>
          <w:szCs w:val="20"/>
        </w:rPr>
        <w:t xml:space="preserve"> nie posiada kwalifikowany podpis elektroniczny</w:t>
      </w:r>
    </w:p>
    <w:p w14:paraId="6261F10F" w14:textId="77777777" w:rsidR="00686A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W celu realizacji przedmiotu Umowy, wyznaczam(y) osobę odpowiedzialną za prawidłową realizację Umowy</w:t>
      </w:r>
    </w:p>
    <w:p w14:paraId="6269AADB"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Koordynatorów Umowy: </w:t>
      </w:r>
      <w:r w:rsidRPr="00F75667">
        <w:rPr>
          <w:rFonts w:asciiTheme="minorHAnsi" w:hAnsiTheme="minorHAnsi" w:cstheme="minorHAnsi"/>
          <w:color w:val="000000"/>
          <w:szCs w:val="20"/>
        </w:rPr>
        <w:t>……………………………………………………..</w:t>
      </w:r>
    </w:p>
    <w:p w14:paraId="0ACC8EAB"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Imię I nazwisko: </w:t>
      </w:r>
      <w:r w:rsidRPr="00F75667">
        <w:rPr>
          <w:rFonts w:asciiTheme="minorHAnsi" w:hAnsiTheme="minorHAnsi" w:cstheme="minorHAnsi"/>
          <w:color w:val="000000"/>
          <w:szCs w:val="20"/>
        </w:rPr>
        <w:t>……………………………………………………..</w:t>
      </w:r>
    </w:p>
    <w:p w14:paraId="6489FA4E"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e–mail – </w:t>
      </w:r>
      <w:r w:rsidRPr="00F75667">
        <w:rPr>
          <w:rFonts w:asciiTheme="minorHAnsi" w:hAnsiTheme="minorHAnsi" w:cstheme="minorHAnsi"/>
          <w:color w:val="000000"/>
          <w:szCs w:val="20"/>
        </w:rPr>
        <w:t>……………………………………………………..</w:t>
      </w:r>
    </w:p>
    <w:p w14:paraId="1C54676B" w14:textId="0BD6708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nr tel.</w:t>
      </w:r>
      <w:r w:rsidR="000C2361" w:rsidRPr="00F75667">
        <w:rPr>
          <w:rFonts w:asciiTheme="minorHAnsi" w:hAnsiTheme="minorHAnsi" w:cstheme="minorHAnsi"/>
          <w:szCs w:val="20"/>
        </w:rPr>
        <w:t xml:space="preserve"> </w:t>
      </w:r>
      <w:r w:rsidRPr="00F75667">
        <w:rPr>
          <w:rFonts w:asciiTheme="minorHAnsi" w:hAnsiTheme="minorHAnsi" w:cstheme="minorHAnsi"/>
          <w:color w:val="000000"/>
          <w:szCs w:val="20"/>
        </w:rPr>
        <w:t>……………………………………………………..</w:t>
      </w:r>
    </w:p>
    <w:p w14:paraId="30DD1D17" w14:textId="77777777" w:rsidR="007025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6858CC9A" w14:textId="43ED61C3" w:rsidR="0070255E" w:rsidRPr="00F75667" w:rsidRDefault="00686A5E" w:rsidP="00F75667">
      <w:pPr>
        <w:pStyle w:val="Akapitzlist"/>
        <w:jc w:val="both"/>
        <w:rPr>
          <w:rFonts w:asciiTheme="minorHAnsi" w:hAnsiTheme="minorHAnsi" w:cstheme="minorHAnsi"/>
          <w:b/>
          <w:i/>
          <w:szCs w:val="20"/>
        </w:rPr>
      </w:pPr>
      <w:r w:rsidRPr="00F75667">
        <w:rPr>
          <w:rFonts w:asciiTheme="minorHAnsi" w:hAnsiTheme="minorHAnsi"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F75667">
        <w:rPr>
          <w:rFonts w:asciiTheme="minorHAnsi" w:hAnsiTheme="minorHAnsi" w:cstheme="minorHAnsi"/>
          <w:szCs w:val="20"/>
        </w:rPr>
        <w:fldChar w:fldCharType="end"/>
      </w:r>
      <w:r w:rsidRPr="00F75667">
        <w:rPr>
          <w:rFonts w:asciiTheme="minorHAnsi" w:hAnsiTheme="minorHAnsi" w:cstheme="minorHAnsi"/>
          <w:szCs w:val="20"/>
        </w:rPr>
        <w:t xml:space="preserve"> dostępna jest na stronach internetowych Wykonawcy - link do klauzul; </w:t>
      </w:r>
      <w:hyperlink r:id="rId13" w:history="1">
        <w:r w:rsidRPr="00F75667">
          <w:rPr>
            <w:rFonts w:asciiTheme="minorHAnsi" w:hAnsiTheme="minorHAnsi" w:cstheme="minorHAnsi"/>
            <w:color w:val="0000FF"/>
            <w:szCs w:val="20"/>
            <w:u w:val="single"/>
          </w:rPr>
          <w:t>http://www. ……</w:t>
        </w:r>
      </w:hyperlink>
      <w:r w:rsidRPr="00F75667">
        <w:rPr>
          <w:rFonts w:asciiTheme="minorHAnsi" w:hAnsiTheme="minorHAnsi" w:cstheme="minorHAnsi"/>
          <w:b/>
          <w:i/>
          <w:szCs w:val="20"/>
        </w:rPr>
        <w:t xml:space="preserve"> </w:t>
      </w:r>
      <w:r w:rsidR="00592F7A" w:rsidRPr="00F75667">
        <w:rPr>
          <w:rFonts w:asciiTheme="minorHAnsi" w:hAnsiTheme="minorHAnsi" w:cstheme="minorHAnsi"/>
          <w:b/>
          <w:i/>
          <w:szCs w:val="20"/>
        </w:rPr>
        <w:br/>
      </w:r>
      <w:r w:rsidRPr="00F75667">
        <w:rPr>
          <w:rFonts w:asciiTheme="minorHAnsi" w:hAnsiTheme="minorHAnsi" w:cstheme="minorHAnsi"/>
          <w:b/>
          <w:i/>
          <w:szCs w:val="20"/>
        </w:rPr>
        <w:t xml:space="preserve">(uzupełnić - jeśli dotyczy) </w:t>
      </w:r>
    </w:p>
    <w:p w14:paraId="4FA42EF8" w14:textId="36F822B8"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F75667">
        <w:rPr>
          <w:rFonts w:asciiTheme="minorHAnsi" w:hAnsiTheme="minorHAnsi" w:cstheme="minorHAnsi"/>
          <w:szCs w:val="20"/>
        </w:rPr>
        <w:fldChar w:fldCharType="end"/>
      </w:r>
      <w:r w:rsidRPr="00F75667">
        <w:rPr>
          <w:rFonts w:asciiTheme="minorHAnsi" w:hAnsiTheme="minorHAnsi" w:cstheme="minorHAnsi"/>
          <w:szCs w:val="20"/>
        </w:rPr>
        <w:t>przekazana zostanie jako załącznik do umowy w wersji papierowej w momencie jej podpisania.</w:t>
      </w:r>
    </w:p>
    <w:p w14:paraId="7A6C5092" w14:textId="77777777" w:rsidR="00C925F7" w:rsidRPr="00F75667" w:rsidRDefault="00C925F7" w:rsidP="00F75667">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F75667"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F75667" w:rsidRDefault="00C925F7" w:rsidP="00F75667">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F75667" w:rsidRDefault="00C925F7" w:rsidP="00F75667">
            <w:pPr>
              <w:spacing w:before="0" w:line="276" w:lineRule="auto"/>
              <w:jc w:val="center"/>
              <w:rPr>
                <w:rFonts w:cstheme="minorHAnsi"/>
                <w:szCs w:val="20"/>
              </w:rPr>
            </w:pPr>
          </w:p>
        </w:tc>
      </w:tr>
      <w:tr w:rsidR="00C925F7" w:rsidRPr="00F75667" w14:paraId="5E17E55E" w14:textId="77777777" w:rsidTr="00FC4F68">
        <w:trPr>
          <w:jc w:val="center"/>
        </w:trPr>
        <w:tc>
          <w:tcPr>
            <w:tcW w:w="4059" w:type="dxa"/>
            <w:tcBorders>
              <w:top w:val="nil"/>
              <w:left w:val="nil"/>
              <w:bottom w:val="nil"/>
              <w:right w:val="nil"/>
            </w:tcBorders>
          </w:tcPr>
          <w:p w14:paraId="1E50EC13" w14:textId="77777777" w:rsidR="00C925F7" w:rsidRPr="00F75667" w:rsidRDefault="00C925F7" w:rsidP="00F75667">
            <w:pPr>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217D46F5" w14:textId="77777777" w:rsidR="00C925F7" w:rsidRPr="00F75667" w:rsidRDefault="00C925F7" w:rsidP="00F75667">
            <w:pPr>
              <w:spacing w:before="0" w:line="276" w:lineRule="auto"/>
              <w:jc w:val="center"/>
              <w:rPr>
                <w:rFonts w:cstheme="minorHAnsi"/>
                <w:b/>
                <w:szCs w:val="20"/>
              </w:rPr>
            </w:pPr>
            <w:r w:rsidRPr="00F75667">
              <w:rPr>
                <w:rFonts w:cstheme="minorHAnsi"/>
                <w:b/>
                <w:szCs w:val="20"/>
              </w:rPr>
              <w:t>Pieczęć imienna i podpis przedstawiciela(i) Wykonawcy</w:t>
            </w:r>
          </w:p>
        </w:tc>
      </w:tr>
    </w:tbl>
    <w:p w14:paraId="3B783898" w14:textId="77777777" w:rsidR="00D55411" w:rsidRDefault="00D55411">
      <w:pPr>
        <w:spacing w:before="0" w:after="200" w:line="276" w:lineRule="auto"/>
        <w:jc w:val="left"/>
        <w:rPr>
          <w:rFonts w:cstheme="minorHAnsi"/>
          <w:b/>
          <w:bCs/>
          <w:szCs w:val="20"/>
          <w:u w:val="single"/>
        </w:rPr>
      </w:pPr>
      <w:bookmarkStart w:id="11" w:name="_Ref87609722"/>
      <w:bookmarkStart w:id="12" w:name="_Ref87611831"/>
      <w:r>
        <w:rPr>
          <w:rFonts w:cstheme="minorHAnsi"/>
          <w:szCs w:val="20"/>
          <w:u w:val="single"/>
        </w:rPr>
        <w:br w:type="page"/>
      </w:r>
    </w:p>
    <w:p w14:paraId="3D39D460" w14:textId="4D07B359" w:rsidR="00435628" w:rsidRPr="00F75667" w:rsidRDefault="009E7AE2" w:rsidP="00F75667">
      <w:pPr>
        <w:pStyle w:val="Nagwek4"/>
        <w:spacing w:before="0" w:after="0" w:line="276" w:lineRule="auto"/>
        <w:jc w:val="both"/>
        <w:rPr>
          <w:rFonts w:cstheme="minorHAnsi"/>
          <w:b w:val="0"/>
          <w:sz w:val="20"/>
          <w:szCs w:val="20"/>
          <w:u w:val="single"/>
        </w:rPr>
      </w:pPr>
      <w:bookmarkStart w:id="13" w:name="_Toc104897992"/>
      <w:r w:rsidRPr="00F75667">
        <w:rPr>
          <w:rFonts w:cstheme="minorHAnsi"/>
          <w:sz w:val="20"/>
          <w:szCs w:val="20"/>
          <w:u w:val="single"/>
        </w:rPr>
        <w:lastRenderedPageBreak/>
        <w:t>ZAŁĄCZNIK NR 2.</w:t>
      </w:r>
      <w:r w:rsidR="00C925F7" w:rsidRPr="00F75667">
        <w:rPr>
          <w:rFonts w:cstheme="minorHAnsi"/>
          <w:sz w:val="20"/>
          <w:szCs w:val="20"/>
          <w:u w:val="single"/>
        </w:rPr>
        <w:t xml:space="preserve"> OŚWIADCZENIE WYKONAWCY O NIEPODLEGANIU WYKLUCZENIU Z POSTĘPOWANIA ORAZ SPEŁNIANIU WARUNKÓW UDZIAŁU W POSTĘPOWANIU</w:t>
      </w:r>
      <w:bookmarkEnd w:id="8"/>
      <w:bookmarkEnd w:id="9"/>
      <w:bookmarkEnd w:id="11"/>
      <w:bookmarkEnd w:id="12"/>
      <w:r w:rsidR="00706896" w:rsidRPr="00F75667">
        <w:rPr>
          <w:rFonts w:cstheme="minorHAnsi"/>
          <w:sz w:val="20"/>
          <w:szCs w:val="20"/>
          <w:u w:val="single"/>
        </w:rPr>
        <w:t xml:space="preserve"> </w:t>
      </w:r>
      <w:r w:rsidR="00706896" w:rsidRPr="00F75667">
        <w:rPr>
          <w:rFonts w:cstheme="minorHAnsi"/>
          <w:color w:val="FF0000"/>
          <w:sz w:val="20"/>
          <w:szCs w:val="20"/>
          <w:u w:val="single"/>
        </w:rPr>
        <w:t>(SKŁADANE WRAZ Z OFERTĄ)</w:t>
      </w:r>
      <w:bookmarkEnd w:id="13"/>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F75667" w14:paraId="220FCA83" w14:textId="77777777" w:rsidTr="005A3549">
        <w:trPr>
          <w:trHeight w:val="1247"/>
        </w:trPr>
        <w:tc>
          <w:tcPr>
            <w:tcW w:w="3850" w:type="dxa"/>
            <w:vAlign w:val="bottom"/>
          </w:tcPr>
          <w:p w14:paraId="1F6FC227" w14:textId="33C1A848" w:rsidR="008A6DEF" w:rsidRPr="00F75667" w:rsidRDefault="00296643"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bCs/>
                <w:szCs w:val="20"/>
              </w:rPr>
              <w:t>(pieczęć/ nazwa Wykonawcy)</w:t>
            </w:r>
          </w:p>
        </w:tc>
        <w:tc>
          <w:tcPr>
            <w:tcW w:w="5927" w:type="dxa"/>
            <w:tcBorders>
              <w:top w:val="nil"/>
              <w:left w:val="nil"/>
              <w:bottom w:val="nil"/>
              <w:right w:val="nil"/>
            </w:tcBorders>
          </w:tcPr>
          <w:p w14:paraId="1D781023" w14:textId="77777777" w:rsidR="008A6DEF" w:rsidRPr="00F75667" w:rsidRDefault="008A6DEF" w:rsidP="00F75667">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Default="005A3549" w:rsidP="00F75667">
      <w:pPr>
        <w:spacing w:before="0" w:line="276" w:lineRule="auto"/>
        <w:jc w:val="center"/>
        <w:rPr>
          <w:rFonts w:cstheme="minorHAnsi"/>
          <w:b/>
          <w:bCs/>
          <w:color w:val="2E74B5"/>
          <w:szCs w:val="20"/>
        </w:rPr>
      </w:pPr>
      <w:bookmarkStart w:id="14" w:name="_Toc334695071"/>
    </w:p>
    <w:p w14:paraId="37D43812" w14:textId="17B284AA" w:rsidR="006264D3" w:rsidRDefault="007B3BC2" w:rsidP="005A3549">
      <w:pPr>
        <w:spacing w:before="0" w:line="22" w:lineRule="atLeast"/>
        <w:jc w:val="center"/>
        <w:rPr>
          <w:rFonts w:cstheme="minorHAnsi"/>
          <w:b/>
          <w:bCs/>
          <w:color w:val="2E74B5"/>
          <w:szCs w:val="20"/>
        </w:rPr>
      </w:pPr>
      <w:r w:rsidRPr="007B3BC2">
        <w:rPr>
          <w:rFonts w:cstheme="minorHAnsi"/>
          <w:b/>
          <w:bCs/>
          <w:color w:val="2E74B5"/>
          <w:szCs w:val="20"/>
        </w:rPr>
        <w:t xml:space="preserve">Wsparcie serwisowe </w:t>
      </w:r>
      <w:proofErr w:type="spellStart"/>
      <w:r w:rsidRPr="007B3BC2">
        <w:rPr>
          <w:rFonts w:cstheme="minorHAnsi"/>
          <w:b/>
          <w:bCs/>
          <w:color w:val="2E74B5"/>
          <w:szCs w:val="20"/>
        </w:rPr>
        <w:t>ATiK</w:t>
      </w:r>
      <w:proofErr w:type="spellEnd"/>
      <w:r w:rsidRPr="007B3BC2">
        <w:rPr>
          <w:rFonts w:cstheme="minorHAnsi"/>
          <w:b/>
          <w:bCs/>
          <w:color w:val="2E74B5"/>
          <w:szCs w:val="20"/>
        </w:rPr>
        <w:t xml:space="preserve"> Gold </w:t>
      </w:r>
      <w:proofErr w:type="spellStart"/>
      <w:r w:rsidRPr="007B3BC2">
        <w:rPr>
          <w:rFonts w:cstheme="minorHAnsi"/>
          <w:b/>
          <w:bCs/>
          <w:color w:val="2E74B5"/>
          <w:szCs w:val="20"/>
        </w:rPr>
        <w:t>Support</w:t>
      </w:r>
      <w:proofErr w:type="spellEnd"/>
      <w:r w:rsidRPr="007B3BC2">
        <w:rPr>
          <w:rFonts w:cstheme="minorHAnsi"/>
          <w:b/>
          <w:bCs/>
          <w:color w:val="2E74B5"/>
          <w:szCs w:val="20"/>
        </w:rPr>
        <w:t xml:space="preserve"> dla systemu </w:t>
      </w:r>
      <w:proofErr w:type="spellStart"/>
      <w:r w:rsidRPr="007B3BC2">
        <w:rPr>
          <w:rFonts w:cstheme="minorHAnsi"/>
          <w:b/>
          <w:bCs/>
          <w:color w:val="2E74B5"/>
          <w:szCs w:val="20"/>
        </w:rPr>
        <w:t>Flowmon</w:t>
      </w:r>
      <w:proofErr w:type="spellEnd"/>
    </w:p>
    <w:p w14:paraId="36982BA6" w14:textId="06CF5A7F" w:rsidR="00874BE7" w:rsidRDefault="00874BE7" w:rsidP="005A3549">
      <w:pPr>
        <w:spacing w:before="0" w:line="22" w:lineRule="atLeast"/>
        <w:jc w:val="center"/>
        <w:rPr>
          <w:rFonts w:cstheme="minorHAnsi"/>
          <w:b/>
          <w:bCs/>
          <w:color w:val="2E74B5"/>
          <w:szCs w:val="20"/>
        </w:rPr>
      </w:pPr>
    </w:p>
    <w:tbl>
      <w:tblPr>
        <w:tblStyle w:val="Raporttabela1"/>
        <w:tblW w:w="0" w:type="auto"/>
        <w:tblLook w:val="04A0" w:firstRow="1" w:lastRow="0" w:firstColumn="1" w:lastColumn="0" w:noHBand="0" w:noVBand="1"/>
      </w:tblPr>
      <w:tblGrid>
        <w:gridCol w:w="6478"/>
        <w:gridCol w:w="2584"/>
      </w:tblGrid>
      <w:tr w:rsidR="00874BE7" w:rsidRPr="00BF1EEB" w14:paraId="2B01DF41" w14:textId="77777777" w:rsidTr="00924564">
        <w:trPr>
          <w:trHeight w:val="386"/>
        </w:trPr>
        <w:tc>
          <w:tcPr>
            <w:tcW w:w="9062" w:type="dxa"/>
            <w:gridSpan w:val="2"/>
            <w:shd w:val="clear" w:color="auto" w:fill="EEECE1" w:themeFill="background2"/>
          </w:tcPr>
          <w:p w14:paraId="065CA3BB" w14:textId="77777777" w:rsidR="00874BE7" w:rsidRPr="00BF1EEB" w:rsidRDefault="00874BE7" w:rsidP="00460A0D">
            <w:pPr>
              <w:pStyle w:val="Akapitzlist"/>
              <w:numPr>
                <w:ilvl w:val="0"/>
                <w:numId w:val="76"/>
              </w:numPr>
              <w:spacing w:before="120"/>
              <w:ind w:left="426" w:hanging="284"/>
              <w:jc w:val="both"/>
              <w:rPr>
                <w:rFonts w:asciiTheme="minorHAnsi" w:hAnsiTheme="minorHAnsi" w:cstheme="minorHAnsi"/>
                <w:b/>
                <w:szCs w:val="20"/>
              </w:rPr>
            </w:pPr>
            <w:r w:rsidRPr="00BF1EEB">
              <w:rPr>
                <w:rFonts w:asciiTheme="minorHAnsi" w:hAnsiTheme="minorHAnsi" w:cstheme="minorHAnsi"/>
                <w:b/>
                <w:szCs w:val="20"/>
              </w:rPr>
              <w:t>Informacja dotycząca podstaw wykluczenia z postępowania:</w:t>
            </w:r>
          </w:p>
        </w:tc>
      </w:tr>
      <w:tr w:rsidR="00874BE7" w:rsidRPr="00BF1EEB" w14:paraId="306342ED" w14:textId="77777777" w:rsidTr="00924564">
        <w:trPr>
          <w:trHeight w:val="386"/>
        </w:trPr>
        <w:tc>
          <w:tcPr>
            <w:tcW w:w="6478" w:type="dxa"/>
            <w:shd w:val="clear" w:color="auto" w:fill="auto"/>
          </w:tcPr>
          <w:p w14:paraId="01DE7B70" w14:textId="77777777" w:rsidR="00874BE7" w:rsidRPr="00BF1EEB" w:rsidRDefault="00874BE7" w:rsidP="00874BE7">
            <w:pPr>
              <w:pStyle w:val="Akapitzlist"/>
              <w:numPr>
                <w:ilvl w:val="0"/>
                <w:numId w:val="42"/>
              </w:numPr>
              <w:spacing w:before="120"/>
              <w:ind w:left="457"/>
              <w:jc w:val="both"/>
              <w:rPr>
                <w:rFonts w:asciiTheme="minorHAnsi" w:hAnsiTheme="minorHAnsi" w:cstheme="minorHAnsi"/>
                <w:b/>
                <w:szCs w:val="20"/>
              </w:rPr>
            </w:pPr>
            <w:r w:rsidRPr="00BF1EEB">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4F321B5A" w14:textId="77777777" w:rsidR="00874BE7" w:rsidRPr="00BF1EEB" w:rsidRDefault="00874BE7" w:rsidP="00924564">
            <w:pPr>
              <w:pStyle w:val="Akapitzlist"/>
              <w:ind w:left="457"/>
              <w:jc w:val="center"/>
              <w:rPr>
                <w:rFonts w:asciiTheme="minorHAnsi" w:hAnsiTheme="minorHAnsi" w:cstheme="minorHAnsi"/>
                <w:szCs w:val="20"/>
              </w:rPr>
            </w:pPr>
          </w:p>
          <w:p w14:paraId="50503738" w14:textId="77777777" w:rsidR="00874BE7" w:rsidRPr="00BF1EEB" w:rsidRDefault="00874BE7" w:rsidP="00924564">
            <w:pPr>
              <w:spacing w:line="276" w:lineRule="auto"/>
              <w:jc w:val="center"/>
              <w:rPr>
                <w:rFonts w:asciiTheme="minorHAnsi" w:hAnsiTheme="minorHAnsi" w:cstheme="minorHAnsi"/>
                <w:b/>
                <w:szCs w:val="20"/>
              </w:rPr>
            </w:pPr>
            <w:r w:rsidRPr="00BF1EEB">
              <w:rPr>
                <w:rFonts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cstheme="minorHAnsi"/>
                <w:szCs w:val="20"/>
              </w:rPr>
            </w:r>
            <w:r w:rsidR="004228D1">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tak / </w:t>
            </w:r>
            <w:r w:rsidRPr="00BF1EEB">
              <w:rPr>
                <w:rFonts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cstheme="minorHAnsi"/>
                <w:szCs w:val="20"/>
              </w:rPr>
            </w:r>
            <w:r w:rsidR="004228D1">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nie</w:t>
            </w:r>
          </w:p>
        </w:tc>
      </w:tr>
      <w:tr w:rsidR="00874BE7" w:rsidRPr="00BF1EEB" w14:paraId="313AB21E" w14:textId="77777777" w:rsidTr="00924564">
        <w:trPr>
          <w:trHeight w:val="386"/>
        </w:trPr>
        <w:tc>
          <w:tcPr>
            <w:tcW w:w="6478" w:type="dxa"/>
            <w:shd w:val="clear" w:color="auto" w:fill="auto"/>
          </w:tcPr>
          <w:p w14:paraId="6B0B40EE"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29C6EB90" w14:textId="77777777" w:rsidR="00874BE7" w:rsidRPr="00BF1EEB" w:rsidRDefault="00874BE7" w:rsidP="00924564">
            <w:pPr>
              <w:pStyle w:val="Akapitzlist"/>
              <w:ind w:left="457"/>
              <w:jc w:val="center"/>
              <w:rPr>
                <w:rFonts w:asciiTheme="minorHAnsi" w:hAnsiTheme="minorHAnsi" w:cstheme="minorHAnsi"/>
                <w:szCs w:val="20"/>
              </w:rPr>
            </w:pPr>
          </w:p>
          <w:p w14:paraId="4F47CBF4" w14:textId="77777777" w:rsidR="00874BE7" w:rsidRPr="00BF1EEB" w:rsidRDefault="00874BE7" w:rsidP="00924564">
            <w:pPr>
              <w:pStyle w:val="Akapitzlist"/>
              <w:ind w:left="457"/>
              <w:jc w:val="center"/>
              <w:rPr>
                <w:rFonts w:asciiTheme="minorHAnsi" w:hAnsiTheme="minorHAnsi" w:cstheme="minorHAnsi"/>
                <w:szCs w:val="20"/>
              </w:rPr>
            </w:pPr>
          </w:p>
          <w:p w14:paraId="106824EA" w14:textId="77777777" w:rsidR="00874BE7" w:rsidRPr="00BF1EEB" w:rsidRDefault="00874BE7" w:rsidP="00924564">
            <w:pPr>
              <w:pStyle w:val="Akapitzlist"/>
              <w:ind w:left="457"/>
              <w:jc w:val="center"/>
              <w:rPr>
                <w:rFonts w:asciiTheme="minorHAnsi" w:hAnsiTheme="minorHAnsi" w:cstheme="minorHAnsi"/>
                <w:szCs w:val="20"/>
              </w:rPr>
            </w:pPr>
          </w:p>
          <w:p w14:paraId="065CCD40"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650C552F" w14:textId="77777777" w:rsidTr="00924564">
        <w:trPr>
          <w:trHeight w:val="386"/>
        </w:trPr>
        <w:tc>
          <w:tcPr>
            <w:tcW w:w="6478" w:type="dxa"/>
            <w:shd w:val="clear" w:color="auto" w:fill="auto"/>
          </w:tcPr>
          <w:p w14:paraId="33D006A3"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4E9B579B" w14:textId="77777777" w:rsidR="00874BE7" w:rsidRPr="00BF1EEB" w:rsidRDefault="00874BE7" w:rsidP="00924564">
            <w:pPr>
              <w:pStyle w:val="Akapitzlist"/>
              <w:ind w:left="457"/>
              <w:jc w:val="center"/>
              <w:rPr>
                <w:rFonts w:asciiTheme="minorHAnsi" w:hAnsiTheme="minorHAnsi" w:cstheme="minorHAnsi"/>
                <w:b/>
                <w:szCs w:val="20"/>
              </w:rPr>
            </w:pPr>
          </w:p>
          <w:p w14:paraId="387CBE95" w14:textId="77777777" w:rsidR="00874BE7" w:rsidRPr="00BF1EEB" w:rsidRDefault="00874BE7" w:rsidP="00924564">
            <w:pPr>
              <w:pStyle w:val="Akapitzlist"/>
              <w:ind w:left="457"/>
              <w:jc w:val="center"/>
              <w:rPr>
                <w:rFonts w:asciiTheme="minorHAnsi" w:hAnsiTheme="minorHAnsi" w:cstheme="minorHAnsi"/>
                <w:b/>
                <w:szCs w:val="20"/>
              </w:rPr>
            </w:pPr>
          </w:p>
          <w:p w14:paraId="24A83BD6"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FBFA2C6" w14:textId="77777777" w:rsidTr="00924564">
        <w:trPr>
          <w:trHeight w:val="386"/>
        </w:trPr>
        <w:tc>
          <w:tcPr>
            <w:tcW w:w="6478" w:type="dxa"/>
            <w:shd w:val="clear" w:color="auto" w:fill="auto"/>
          </w:tcPr>
          <w:p w14:paraId="252CE11D"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45C4E4BC" w14:textId="77777777" w:rsidR="00874BE7" w:rsidRPr="00BF1EEB" w:rsidRDefault="00874BE7" w:rsidP="00924564">
            <w:pPr>
              <w:pStyle w:val="Akapitzlist"/>
              <w:ind w:left="457"/>
              <w:jc w:val="center"/>
              <w:rPr>
                <w:rFonts w:asciiTheme="minorHAnsi" w:hAnsiTheme="minorHAnsi" w:cstheme="minorHAnsi"/>
                <w:b/>
                <w:szCs w:val="20"/>
              </w:rPr>
            </w:pPr>
          </w:p>
          <w:p w14:paraId="2D87D9EA"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15E9D2B1" w14:textId="77777777" w:rsidTr="00924564">
        <w:trPr>
          <w:trHeight w:val="386"/>
        </w:trPr>
        <w:tc>
          <w:tcPr>
            <w:tcW w:w="6478" w:type="dxa"/>
            <w:shd w:val="clear" w:color="auto" w:fill="auto"/>
          </w:tcPr>
          <w:p w14:paraId="05D46BB0"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4133E5AD" w14:textId="77777777" w:rsidR="00874BE7" w:rsidRPr="00BF1EEB" w:rsidRDefault="00874BE7" w:rsidP="00924564">
            <w:pPr>
              <w:pStyle w:val="Akapitzlist"/>
              <w:ind w:left="457"/>
              <w:jc w:val="center"/>
              <w:rPr>
                <w:rFonts w:asciiTheme="minorHAnsi" w:hAnsiTheme="minorHAnsi" w:cstheme="minorHAnsi"/>
                <w:szCs w:val="20"/>
              </w:rPr>
            </w:pPr>
          </w:p>
          <w:p w14:paraId="7EFEF429"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6F728A8A" w14:textId="77777777" w:rsidTr="00924564">
        <w:trPr>
          <w:trHeight w:val="386"/>
        </w:trPr>
        <w:tc>
          <w:tcPr>
            <w:tcW w:w="6478" w:type="dxa"/>
            <w:shd w:val="clear" w:color="auto" w:fill="auto"/>
          </w:tcPr>
          <w:p w14:paraId="46448546"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DB9B861" w14:textId="77777777" w:rsidR="00874BE7" w:rsidRPr="00BF1EEB" w:rsidRDefault="00874BE7" w:rsidP="00924564">
            <w:pPr>
              <w:pStyle w:val="Akapitzlist"/>
              <w:ind w:left="457"/>
              <w:jc w:val="center"/>
              <w:rPr>
                <w:rFonts w:asciiTheme="minorHAnsi" w:hAnsiTheme="minorHAnsi" w:cstheme="minorHAnsi"/>
                <w:szCs w:val="20"/>
              </w:rPr>
            </w:pPr>
          </w:p>
          <w:p w14:paraId="68E334EE"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29F77981" w14:textId="77777777" w:rsidTr="00924564">
        <w:trPr>
          <w:trHeight w:val="386"/>
        </w:trPr>
        <w:tc>
          <w:tcPr>
            <w:tcW w:w="6478" w:type="dxa"/>
            <w:shd w:val="clear" w:color="auto" w:fill="auto"/>
          </w:tcPr>
          <w:p w14:paraId="1839C88C"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7BCF526F" w14:textId="77777777" w:rsidR="00874BE7" w:rsidRPr="00BF1EEB" w:rsidRDefault="00874BE7" w:rsidP="00924564">
            <w:pPr>
              <w:pStyle w:val="Akapitzlist"/>
              <w:ind w:left="457"/>
              <w:jc w:val="center"/>
              <w:rPr>
                <w:rFonts w:asciiTheme="minorHAnsi" w:hAnsiTheme="minorHAnsi" w:cstheme="minorHAnsi"/>
                <w:b/>
                <w:szCs w:val="20"/>
              </w:rPr>
            </w:pPr>
          </w:p>
          <w:p w14:paraId="5B9A79A3" w14:textId="77777777" w:rsidR="00874BE7" w:rsidRPr="00BF1EEB" w:rsidRDefault="00874BE7" w:rsidP="00924564">
            <w:pPr>
              <w:pStyle w:val="Akapitzlist"/>
              <w:ind w:left="457"/>
              <w:jc w:val="center"/>
              <w:rPr>
                <w:rFonts w:asciiTheme="minorHAnsi" w:hAnsiTheme="minorHAnsi" w:cstheme="minorHAnsi"/>
                <w:b/>
                <w:szCs w:val="20"/>
              </w:rPr>
            </w:pPr>
          </w:p>
          <w:p w14:paraId="5039523B" w14:textId="77777777" w:rsidR="00874BE7" w:rsidRPr="00BF1EEB" w:rsidRDefault="00874BE7" w:rsidP="00924564">
            <w:pPr>
              <w:pStyle w:val="Akapitzlist"/>
              <w:ind w:left="457"/>
              <w:jc w:val="center"/>
              <w:rPr>
                <w:rFonts w:asciiTheme="minorHAnsi" w:hAnsiTheme="minorHAnsi" w:cstheme="minorHAnsi"/>
                <w:b/>
                <w:szCs w:val="20"/>
              </w:rPr>
            </w:pPr>
          </w:p>
          <w:p w14:paraId="4214907A"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08F7643D" w14:textId="77777777" w:rsidTr="00924564">
        <w:trPr>
          <w:trHeight w:val="386"/>
        </w:trPr>
        <w:tc>
          <w:tcPr>
            <w:tcW w:w="6478" w:type="dxa"/>
            <w:shd w:val="clear" w:color="auto" w:fill="auto"/>
          </w:tcPr>
          <w:p w14:paraId="15FD13E5"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 xml:space="preserve">Wykonawca doradzał lub w inny sposób był zaangażowany w przygotowanie Postępowania o udzielenie tego Zamówienia, a spowodowane tym zaangażowaniem zakłócenie konkurencji nie może </w:t>
            </w:r>
            <w:r w:rsidRPr="00BF1EEB">
              <w:rPr>
                <w:rFonts w:asciiTheme="minorHAnsi" w:eastAsiaTheme="minorHAnsi" w:hAnsiTheme="minorHAnsi" w:cstheme="minorHAnsi"/>
                <w:szCs w:val="20"/>
              </w:rPr>
              <w:lastRenderedPageBreak/>
              <w:t>być wyeliminowane w inny sposób niż przez wykluczenie Wykonawcy z udziału w tym Postępowaniu;</w:t>
            </w:r>
          </w:p>
        </w:tc>
        <w:tc>
          <w:tcPr>
            <w:tcW w:w="2584" w:type="dxa"/>
            <w:shd w:val="clear" w:color="auto" w:fill="auto"/>
            <w:vAlign w:val="center"/>
          </w:tcPr>
          <w:p w14:paraId="28F0FD5A" w14:textId="77777777" w:rsidR="00874BE7" w:rsidRPr="00BF1EEB" w:rsidRDefault="00874BE7" w:rsidP="00924564">
            <w:pPr>
              <w:pStyle w:val="Akapitzlist"/>
              <w:ind w:left="457"/>
              <w:jc w:val="center"/>
              <w:rPr>
                <w:rFonts w:asciiTheme="minorHAnsi" w:hAnsiTheme="minorHAnsi" w:cstheme="minorHAnsi"/>
                <w:b/>
                <w:szCs w:val="20"/>
              </w:rPr>
            </w:pPr>
          </w:p>
          <w:p w14:paraId="40343246" w14:textId="77777777" w:rsidR="00874BE7" w:rsidRPr="00BF1EEB" w:rsidRDefault="00874BE7" w:rsidP="00924564">
            <w:pPr>
              <w:pStyle w:val="Akapitzlist"/>
              <w:ind w:left="457"/>
              <w:jc w:val="center"/>
              <w:rPr>
                <w:rFonts w:asciiTheme="minorHAnsi" w:hAnsiTheme="minorHAnsi" w:cstheme="minorHAnsi"/>
                <w:b/>
                <w:szCs w:val="20"/>
              </w:rPr>
            </w:pPr>
          </w:p>
          <w:p w14:paraId="2D797355" w14:textId="77777777" w:rsidR="00874BE7" w:rsidRPr="00BF1EEB" w:rsidRDefault="00874BE7" w:rsidP="00924564">
            <w:pPr>
              <w:pStyle w:val="Akapitzlist"/>
              <w:ind w:left="457"/>
              <w:jc w:val="center"/>
              <w:rPr>
                <w:rFonts w:asciiTheme="minorHAnsi" w:hAnsiTheme="minorHAnsi" w:cstheme="minorHAnsi"/>
                <w:b/>
                <w:szCs w:val="20"/>
              </w:rPr>
            </w:pPr>
          </w:p>
          <w:p w14:paraId="274A5DCB" w14:textId="77777777" w:rsidR="00874BE7" w:rsidRPr="00BF1EEB" w:rsidRDefault="00874BE7" w:rsidP="00924564">
            <w:pPr>
              <w:pStyle w:val="Akapitzlist"/>
              <w:ind w:left="457"/>
              <w:jc w:val="center"/>
              <w:rPr>
                <w:rFonts w:asciiTheme="minorHAnsi" w:hAnsiTheme="minorHAnsi" w:cstheme="minorHAnsi"/>
                <w:b/>
                <w:szCs w:val="20"/>
              </w:rPr>
            </w:pPr>
          </w:p>
          <w:p w14:paraId="6AFD0D62"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0810FD9" w14:textId="77777777" w:rsidTr="00924564">
        <w:trPr>
          <w:trHeight w:val="386"/>
        </w:trPr>
        <w:tc>
          <w:tcPr>
            <w:tcW w:w="6478" w:type="dxa"/>
            <w:shd w:val="clear" w:color="auto" w:fill="auto"/>
          </w:tcPr>
          <w:p w14:paraId="15CD208D" w14:textId="77777777" w:rsidR="00874BE7" w:rsidRPr="00BF1EEB" w:rsidRDefault="00874BE7" w:rsidP="00924564">
            <w:pPr>
              <w:pStyle w:val="Akapitzlist"/>
              <w:ind w:left="457"/>
              <w:rPr>
                <w:rFonts w:asciiTheme="minorHAnsi" w:eastAsiaTheme="minorHAnsi" w:hAnsiTheme="minorHAnsi" w:cstheme="minorHAnsi"/>
                <w:szCs w:val="20"/>
              </w:rPr>
            </w:pPr>
            <w:r w:rsidRPr="00BF1EEB">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9667106" w14:textId="77777777" w:rsidR="00874BE7" w:rsidRPr="00BF1EEB" w:rsidRDefault="00874BE7" w:rsidP="00924564">
            <w:pPr>
              <w:pStyle w:val="Akapitzlist"/>
              <w:ind w:left="457"/>
              <w:jc w:val="center"/>
              <w:rPr>
                <w:rFonts w:asciiTheme="minorHAnsi" w:hAnsiTheme="minorHAnsi" w:cstheme="minorHAnsi"/>
                <w:b/>
                <w:szCs w:val="20"/>
              </w:rPr>
            </w:pPr>
          </w:p>
          <w:p w14:paraId="6A0AEF09" w14:textId="77777777" w:rsidR="00874BE7" w:rsidRPr="00BF1EEB" w:rsidRDefault="00874BE7" w:rsidP="00924564">
            <w:pPr>
              <w:pStyle w:val="Akapitzlist"/>
              <w:ind w:left="73"/>
              <w:jc w:val="center"/>
              <w:rPr>
                <w:rFonts w:asciiTheme="minorHAnsi" w:hAnsiTheme="minorHAnsi" w:cstheme="minorHAnsi"/>
                <w:b/>
                <w:szCs w:val="20"/>
              </w:rPr>
            </w:pPr>
            <w:r w:rsidRPr="00BF1EEB">
              <w:rPr>
                <w:rFonts w:asciiTheme="minorHAnsi" w:hAnsiTheme="minorHAnsi" w:cstheme="minorHAnsi"/>
                <w:b/>
                <w:szCs w:val="20"/>
              </w:rPr>
              <w:t>…</w:t>
            </w:r>
          </w:p>
        </w:tc>
      </w:tr>
      <w:tr w:rsidR="00874BE7" w:rsidRPr="00BF1EEB" w14:paraId="5C4126D6" w14:textId="77777777" w:rsidTr="00924564">
        <w:trPr>
          <w:trHeight w:val="386"/>
        </w:trPr>
        <w:tc>
          <w:tcPr>
            <w:tcW w:w="6478" w:type="dxa"/>
            <w:shd w:val="clear" w:color="auto" w:fill="auto"/>
          </w:tcPr>
          <w:p w14:paraId="3249E108"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74ACAA5" w14:textId="77777777" w:rsidR="00874BE7" w:rsidRPr="00BF1EEB" w:rsidRDefault="00874BE7" w:rsidP="00924564">
            <w:pPr>
              <w:pStyle w:val="Akapitzlist"/>
              <w:ind w:left="457"/>
              <w:jc w:val="center"/>
              <w:rPr>
                <w:rFonts w:asciiTheme="minorHAnsi" w:hAnsiTheme="minorHAnsi" w:cstheme="minorHAnsi"/>
                <w:b/>
                <w:szCs w:val="20"/>
              </w:rPr>
            </w:pPr>
          </w:p>
          <w:p w14:paraId="6B4CF481" w14:textId="77777777" w:rsidR="00874BE7" w:rsidRPr="00BF1EEB" w:rsidRDefault="00874BE7" w:rsidP="00924564">
            <w:pPr>
              <w:pStyle w:val="Akapitzlist"/>
              <w:ind w:left="457"/>
              <w:jc w:val="center"/>
              <w:rPr>
                <w:rFonts w:asciiTheme="minorHAnsi" w:hAnsiTheme="minorHAnsi" w:cstheme="minorHAnsi"/>
                <w:b/>
                <w:szCs w:val="20"/>
              </w:rPr>
            </w:pPr>
          </w:p>
          <w:p w14:paraId="024CED88"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5325DB14" w14:textId="77777777" w:rsidTr="00924564">
        <w:trPr>
          <w:trHeight w:val="386"/>
        </w:trPr>
        <w:tc>
          <w:tcPr>
            <w:tcW w:w="6478" w:type="dxa"/>
            <w:shd w:val="clear" w:color="auto" w:fill="auto"/>
          </w:tcPr>
          <w:p w14:paraId="4A7BD4EF"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0BA4A29A" w14:textId="77777777" w:rsidR="00874BE7" w:rsidRPr="00BF1EEB" w:rsidRDefault="00874BE7" w:rsidP="00924564">
            <w:pPr>
              <w:pStyle w:val="Akapitzlist"/>
              <w:ind w:left="457"/>
              <w:jc w:val="center"/>
              <w:rPr>
                <w:rFonts w:asciiTheme="minorHAnsi" w:hAnsiTheme="minorHAnsi" w:cstheme="minorHAnsi"/>
                <w:b/>
                <w:szCs w:val="20"/>
              </w:rPr>
            </w:pPr>
          </w:p>
          <w:p w14:paraId="45FEB640" w14:textId="77777777" w:rsidR="00874BE7" w:rsidRPr="00BF1EEB" w:rsidRDefault="00874BE7" w:rsidP="00924564">
            <w:pPr>
              <w:pStyle w:val="Akapitzlist"/>
              <w:ind w:left="457"/>
              <w:jc w:val="center"/>
              <w:rPr>
                <w:rFonts w:asciiTheme="minorHAnsi" w:hAnsiTheme="minorHAnsi" w:cstheme="minorHAnsi"/>
                <w:b/>
                <w:szCs w:val="20"/>
              </w:rPr>
            </w:pPr>
          </w:p>
          <w:p w14:paraId="57A299F4" w14:textId="77777777" w:rsidR="00874BE7" w:rsidRPr="00BF1EEB" w:rsidRDefault="00874BE7" w:rsidP="00924564">
            <w:pPr>
              <w:pStyle w:val="Akapitzlist"/>
              <w:ind w:left="457"/>
              <w:jc w:val="center"/>
              <w:rPr>
                <w:rFonts w:asciiTheme="minorHAnsi" w:hAnsiTheme="minorHAnsi" w:cstheme="minorHAnsi"/>
                <w:b/>
                <w:szCs w:val="20"/>
              </w:rPr>
            </w:pPr>
          </w:p>
          <w:p w14:paraId="13F90447"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30A987F7" w14:textId="77777777" w:rsidTr="00924564">
        <w:trPr>
          <w:trHeight w:val="386"/>
        </w:trPr>
        <w:tc>
          <w:tcPr>
            <w:tcW w:w="6478" w:type="dxa"/>
            <w:shd w:val="clear" w:color="auto" w:fill="auto"/>
          </w:tcPr>
          <w:p w14:paraId="6E526C73"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6B175DFA" w14:textId="77777777" w:rsidR="00874BE7" w:rsidRPr="00BF1EEB" w:rsidRDefault="00874BE7" w:rsidP="00924564">
            <w:pPr>
              <w:pStyle w:val="Akapitzlist"/>
              <w:ind w:left="457"/>
              <w:jc w:val="center"/>
              <w:rPr>
                <w:rFonts w:asciiTheme="minorHAnsi" w:hAnsiTheme="minorHAnsi" w:cstheme="minorHAnsi"/>
                <w:b/>
                <w:szCs w:val="20"/>
              </w:rPr>
            </w:pPr>
          </w:p>
          <w:p w14:paraId="7A7D36BA"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0D3218D" w14:textId="77777777" w:rsidTr="00924564">
        <w:trPr>
          <w:trHeight w:val="386"/>
        </w:trPr>
        <w:tc>
          <w:tcPr>
            <w:tcW w:w="6478" w:type="dxa"/>
            <w:shd w:val="clear" w:color="auto" w:fill="auto"/>
          </w:tcPr>
          <w:p w14:paraId="72D1D516"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6E89C55" w14:textId="77777777" w:rsidR="00874BE7" w:rsidRPr="00BF1EEB" w:rsidRDefault="00874BE7" w:rsidP="00924564">
            <w:pPr>
              <w:pStyle w:val="Akapitzlist"/>
              <w:ind w:left="457"/>
              <w:jc w:val="center"/>
              <w:rPr>
                <w:rFonts w:asciiTheme="minorHAnsi" w:hAnsiTheme="minorHAnsi" w:cstheme="minorHAnsi"/>
                <w:szCs w:val="20"/>
              </w:rPr>
            </w:pPr>
          </w:p>
          <w:p w14:paraId="54C26615"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1271EC6E" w14:textId="77777777" w:rsidTr="00924564">
        <w:trPr>
          <w:trHeight w:val="386"/>
        </w:trPr>
        <w:tc>
          <w:tcPr>
            <w:tcW w:w="6478" w:type="dxa"/>
            <w:shd w:val="clear" w:color="auto" w:fill="auto"/>
          </w:tcPr>
          <w:p w14:paraId="7EBAE39A"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hAnsiTheme="minorHAnsi" w:cstheme="minorHAnsi"/>
                <w:szCs w:val="20"/>
              </w:rPr>
              <w:t xml:space="preserve">Wykonawca </w:t>
            </w:r>
            <w:r w:rsidRPr="002A1E97">
              <w:rPr>
                <w:rFonts w:asciiTheme="minorHAnsi" w:eastAsiaTheme="minorHAnsi" w:hAnsiTheme="minorHAnsi" w:cstheme="minorHAnsi"/>
                <w:szCs w:val="20"/>
              </w:rPr>
              <w:t>został wymieniony w wykazach określonych w rozporządzeniu 765/2006</w:t>
            </w:r>
            <w:r w:rsidRPr="002A1E97">
              <w:rPr>
                <w:rStyle w:val="Odwoanieprzypisudolnego"/>
                <w:rFonts w:asciiTheme="minorHAnsi" w:eastAsiaTheme="minorHAnsi" w:hAnsiTheme="minorHAnsi" w:cstheme="minorHAnsi"/>
                <w:szCs w:val="20"/>
              </w:rPr>
              <w:footnoteReference w:id="2"/>
            </w:r>
            <w:r w:rsidRPr="002A1E97">
              <w:rPr>
                <w:rFonts w:asciiTheme="minorHAnsi" w:eastAsiaTheme="minorHAnsi" w:hAnsiTheme="minorHAnsi" w:cstheme="minorHAnsi"/>
                <w:szCs w:val="20"/>
              </w:rPr>
              <w:t xml:space="preserve"> lub rozporządzeniu 269/2014</w:t>
            </w:r>
            <w:r w:rsidRPr="002A1E97">
              <w:rPr>
                <w:rStyle w:val="Odwoanieprzypisudolnego"/>
                <w:rFonts w:asciiTheme="minorHAnsi" w:eastAsiaTheme="minorHAnsi" w:hAnsiTheme="minorHAnsi" w:cstheme="minorHAnsi"/>
                <w:szCs w:val="20"/>
              </w:rPr>
              <w:footnoteReference w:id="3"/>
            </w:r>
            <w:r w:rsidRPr="002A1E97">
              <w:rPr>
                <w:rFonts w:asciiTheme="minorHAnsi" w:eastAsiaTheme="minorHAnsi" w:hAnsiTheme="minorHAnsi" w:cstheme="minorHAnsi"/>
                <w:szCs w:val="20"/>
              </w:rPr>
              <w:t xml:space="preserve"> albo na Liście Sankcyjnej</w:t>
            </w:r>
            <w:r w:rsidRPr="002A1E97">
              <w:rPr>
                <w:rStyle w:val="Odwoanieprzypisudolnego"/>
                <w:rFonts w:asciiTheme="minorHAnsi" w:eastAsiaTheme="minorHAnsi" w:hAnsiTheme="minorHAnsi" w:cstheme="minorHAnsi"/>
                <w:szCs w:val="20"/>
              </w:rPr>
              <w:footnoteReference w:id="4"/>
            </w:r>
            <w:r w:rsidRPr="002A1E97">
              <w:rPr>
                <w:rFonts w:asciiTheme="minorHAnsi" w:eastAsiaTheme="minorHAnsi" w:hAnsiTheme="minorHAnsi" w:cstheme="minorHAnsi"/>
                <w:szCs w:val="20"/>
              </w:rPr>
              <w:t xml:space="preserve"> jako podmiot podlegający wykluczeniu z postępowania o udzielenie zamówienia publicznego lub konkursu</w:t>
            </w:r>
          </w:p>
        </w:tc>
        <w:tc>
          <w:tcPr>
            <w:tcW w:w="2584" w:type="dxa"/>
            <w:shd w:val="clear" w:color="auto" w:fill="auto"/>
            <w:vAlign w:val="center"/>
          </w:tcPr>
          <w:p w14:paraId="62BA92CA" w14:textId="77777777" w:rsidR="00874BE7" w:rsidRPr="00E82EE5" w:rsidRDefault="00874BE7" w:rsidP="00924564">
            <w:pPr>
              <w:pStyle w:val="Akapitzlist"/>
              <w:ind w:left="457"/>
              <w:jc w:val="center"/>
              <w:rPr>
                <w:rFonts w:asciiTheme="minorHAnsi" w:hAnsiTheme="minorHAnsi" w:cstheme="minorHAnsi"/>
                <w:szCs w:val="20"/>
              </w:rPr>
            </w:pPr>
          </w:p>
          <w:p w14:paraId="2A9E355D" w14:textId="77777777" w:rsidR="00874BE7" w:rsidRPr="00BF1EEB" w:rsidRDefault="00874BE7" w:rsidP="00924564">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E82EE5" w14:paraId="5B722F02" w14:textId="77777777" w:rsidTr="00924564">
        <w:trPr>
          <w:trHeight w:val="386"/>
        </w:trPr>
        <w:tc>
          <w:tcPr>
            <w:tcW w:w="6478" w:type="dxa"/>
            <w:shd w:val="clear" w:color="auto" w:fill="auto"/>
          </w:tcPr>
          <w:p w14:paraId="378801EA"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Beneficjentem rzeczywistym</w:t>
            </w:r>
            <w:r w:rsidRPr="002A1E97">
              <w:rPr>
                <w:rStyle w:val="Odwoanieprzypisudolnego"/>
                <w:rFonts w:asciiTheme="minorHAnsi" w:eastAsiaTheme="minorHAnsi" w:hAnsiTheme="minorHAnsi" w:cstheme="minorHAnsi"/>
                <w:szCs w:val="20"/>
              </w:rPr>
              <w:footnoteReference w:id="5"/>
            </w:r>
            <w:r w:rsidRPr="002A1E97">
              <w:rPr>
                <w:rFonts w:asciiTheme="minorHAnsi" w:eastAsiaTheme="minorHAnsi" w:hAnsiTheme="minorHAnsi" w:cstheme="minorHAnsi"/>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77BE528F" w14:textId="77777777" w:rsidR="00874BE7" w:rsidRPr="00E82EE5" w:rsidRDefault="00874BE7" w:rsidP="00924564">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E82EE5" w14:paraId="5353FD84" w14:textId="77777777" w:rsidTr="00924564">
        <w:trPr>
          <w:trHeight w:val="386"/>
        </w:trPr>
        <w:tc>
          <w:tcPr>
            <w:tcW w:w="6478" w:type="dxa"/>
            <w:shd w:val="clear" w:color="auto" w:fill="auto"/>
          </w:tcPr>
          <w:p w14:paraId="468251B1"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Jednostką dominującą</w:t>
            </w:r>
            <w:r w:rsidRPr="002A1E97">
              <w:rPr>
                <w:rStyle w:val="Odwoanieprzypisudolnego"/>
                <w:rFonts w:asciiTheme="minorHAnsi" w:eastAsiaTheme="minorHAnsi" w:hAnsiTheme="minorHAnsi" w:cstheme="minorHAnsi"/>
                <w:szCs w:val="20"/>
              </w:rPr>
              <w:footnoteReference w:id="6"/>
            </w:r>
            <w:r w:rsidRPr="002A1E97">
              <w:rPr>
                <w:rFonts w:asciiTheme="minorHAnsi" w:eastAsiaTheme="minorHAnsi" w:hAnsiTheme="minorHAnsi" w:cstheme="minorHAnsi"/>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084D7B5" w14:textId="77777777" w:rsidR="00874BE7" w:rsidRPr="00E82EE5" w:rsidRDefault="00874BE7" w:rsidP="00924564">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340A42" w14:paraId="485FE41E" w14:textId="77777777" w:rsidTr="00924564">
        <w:trPr>
          <w:trHeight w:val="386"/>
        </w:trPr>
        <w:tc>
          <w:tcPr>
            <w:tcW w:w="6478" w:type="dxa"/>
            <w:shd w:val="clear" w:color="auto" w:fill="auto"/>
          </w:tcPr>
          <w:p w14:paraId="583184B9" w14:textId="77777777" w:rsidR="00874BE7" w:rsidRPr="00D57526" w:rsidRDefault="00874BE7" w:rsidP="00874BE7">
            <w:pPr>
              <w:pStyle w:val="Akapitzlist"/>
              <w:numPr>
                <w:ilvl w:val="0"/>
                <w:numId w:val="42"/>
              </w:numPr>
              <w:spacing w:before="120"/>
              <w:ind w:left="457"/>
              <w:jc w:val="both"/>
              <w:rPr>
                <w:rFonts w:asciiTheme="minorHAnsi" w:hAnsiTheme="minorHAnsi" w:cstheme="minorHAnsi"/>
                <w:color w:val="000000"/>
                <w:szCs w:val="20"/>
              </w:rPr>
            </w:pPr>
            <w:r w:rsidRPr="00D57526">
              <w:rPr>
                <w:rFonts w:asciiTheme="minorHAnsi" w:hAnsiTheme="minorHAnsi" w:cstheme="minorHAnsi"/>
                <w:szCs w:val="20"/>
              </w:rPr>
              <w:t xml:space="preserve">Wykonawca na podstawie </w:t>
            </w:r>
            <w:r w:rsidRPr="00D57526">
              <w:rPr>
                <w:rFonts w:asciiTheme="minorHAnsi" w:eastAsiaTheme="minorHAnsi" w:hAnsiTheme="minorHAnsi" w:cstheme="minorHAnsi"/>
                <w:szCs w:val="20"/>
              </w:rPr>
              <w:t xml:space="preserve">ustawy z dnia 1 marca 2018 r. </w:t>
            </w:r>
            <w:r w:rsidRPr="00D57526">
              <w:rPr>
                <w:rFonts w:asciiTheme="minorHAnsi" w:eastAsiaTheme="minorHAnsi" w:hAnsiTheme="minorHAnsi" w:cstheme="minorHAnsi"/>
                <w:szCs w:val="20"/>
              </w:rPr>
              <w:br/>
              <w:t xml:space="preserve">o przeciwdziałaniu praniu pieniędzy oraz finansowaniu terroryzmu, jest </w:t>
            </w:r>
            <w:r w:rsidRPr="00D57526">
              <w:rPr>
                <w:rFonts w:asciiTheme="minorHAnsi" w:eastAsiaTheme="minorHAnsi" w:hAnsiTheme="minorHAnsi" w:cstheme="minorHAnsi"/>
                <w:szCs w:val="20"/>
              </w:rPr>
              <w:lastRenderedPageBreak/>
              <w:t>zobowiązany do zgłaszania informacji o beneficjentach rzeczywistych do Centralnego Rejestru Beneficjentów Rzeczywistych</w:t>
            </w:r>
          </w:p>
        </w:tc>
        <w:tc>
          <w:tcPr>
            <w:tcW w:w="2584" w:type="dxa"/>
            <w:shd w:val="clear" w:color="auto" w:fill="auto"/>
            <w:vAlign w:val="center"/>
          </w:tcPr>
          <w:p w14:paraId="7EBD89E4" w14:textId="77777777" w:rsidR="00874BE7" w:rsidRPr="00340A42" w:rsidRDefault="00874BE7" w:rsidP="00924564">
            <w:pPr>
              <w:pStyle w:val="Akapitzlist"/>
              <w:ind w:left="457"/>
              <w:jc w:val="center"/>
              <w:rPr>
                <w:rFonts w:asciiTheme="minorHAnsi" w:hAnsiTheme="minorHAnsi" w:cstheme="minorHAnsi"/>
                <w:szCs w:val="20"/>
              </w:rPr>
            </w:pPr>
            <w:r w:rsidRPr="00E82EE5">
              <w:rPr>
                <w:rFonts w:asciiTheme="minorHAnsi" w:hAnsiTheme="minorHAnsi" w:cstheme="minorHAnsi"/>
                <w:szCs w:val="20"/>
              </w:rPr>
              <w:lastRenderedPageBreak/>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340A42" w14:paraId="5DC55B84" w14:textId="77777777" w:rsidTr="00924564">
        <w:trPr>
          <w:trHeight w:val="386"/>
        </w:trPr>
        <w:tc>
          <w:tcPr>
            <w:tcW w:w="6478" w:type="dxa"/>
            <w:shd w:val="clear" w:color="auto" w:fill="auto"/>
          </w:tcPr>
          <w:p w14:paraId="21BF2925" w14:textId="77777777" w:rsidR="00874BE7" w:rsidRPr="00D57526" w:rsidRDefault="00874BE7" w:rsidP="00924564">
            <w:pPr>
              <w:pStyle w:val="Akapitzlist"/>
              <w:spacing w:before="120"/>
              <w:ind w:left="457"/>
              <w:jc w:val="both"/>
              <w:rPr>
                <w:rFonts w:asciiTheme="minorHAnsi" w:hAnsiTheme="minorHAnsi" w:cstheme="minorHAnsi"/>
                <w:color w:val="000000"/>
                <w:szCs w:val="20"/>
              </w:rPr>
            </w:pPr>
            <w:r w:rsidRPr="00D57526">
              <w:rPr>
                <w:rFonts w:asciiTheme="minorHAnsi" w:hAnsiTheme="minorHAnsi" w:cstheme="minorHAnsi"/>
                <w:color w:val="000000"/>
                <w:szCs w:val="20"/>
              </w:rPr>
              <w:t>Jeżeli „nie” Wykonawca wskazuje podstawę prawną braku ww. obowiązku ……………</w:t>
            </w:r>
          </w:p>
        </w:tc>
        <w:tc>
          <w:tcPr>
            <w:tcW w:w="2584" w:type="dxa"/>
            <w:shd w:val="clear" w:color="auto" w:fill="auto"/>
          </w:tcPr>
          <w:p w14:paraId="3D9A268A" w14:textId="77777777" w:rsidR="00874BE7" w:rsidRPr="00340A42" w:rsidRDefault="00874BE7" w:rsidP="00924564">
            <w:pPr>
              <w:pStyle w:val="Akapitzlist"/>
              <w:ind w:left="457"/>
              <w:rPr>
                <w:rFonts w:asciiTheme="minorHAnsi" w:hAnsiTheme="minorHAnsi" w:cstheme="minorHAnsi"/>
                <w:szCs w:val="20"/>
              </w:rPr>
            </w:pPr>
          </w:p>
        </w:tc>
      </w:tr>
      <w:tr w:rsidR="00874BE7" w:rsidRPr="00BF1EEB" w14:paraId="1227CF2A" w14:textId="77777777" w:rsidTr="00924564">
        <w:trPr>
          <w:trHeight w:val="386"/>
        </w:trPr>
        <w:tc>
          <w:tcPr>
            <w:tcW w:w="6478" w:type="dxa"/>
            <w:shd w:val="clear" w:color="auto" w:fill="auto"/>
          </w:tcPr>
          <w:p w14:paraId="7754B98E"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C60EFF">
              <w:rPr>
                <w:rFonts w:asciiTheme="minorHAnsi" w:eastAsiaTheme="minorHAnsi" w:hAnsiTheme="minorHAnsi" w:cstheme="minorHAnsi"/>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085F7E4A" w14:textId="77777777" w:rsidR="00874BE7" w:rsidRPr="00E82EE5" w:rsidRDefault="00874BE7" w:rsidP="00924564">
            <w:pPr>
              <w:pStyle w:val="Akapitzlist"/>
              <w:ind w:left="457"/>
              <w:jc w:val="center"/>
              <w:rPr>
                <w:rFonts w:asciiTheme="minorHAnsi" w:hAnsiTheme="minorHAnsi" w:cstheme="minorHAnsi"/>
                <w:szCs w:val="20"/>
              </w:rPr>
            </w:pPr>
          </w:p>
          <w:p w14:paraId="527CA08B" w14:textId="77777777" w:rsidR="00874BE7" w:rsidRPr="00BF1EEB" w:rsidRDefault="00874BE7" w:rsidP="00924564">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bl>
    <w:tbl>
      <w:tblPr>
        <w:tblStyle w:val="Tabela-Siatka"/>
        <w:tblW w:w="0" w:type="auto"/>
        <w:tblLook w:val="04A0" w:firstRow="1" w:lastRow="0" w:firstColumn="1" w:lastColumn="0" w:noHBand="0" w:noVBand="1"/>
      </w:tblPr>
      <w:tblGrid>
        <w:gridCol w:w="9062"/>
      </w:tblGrid>
      <w:tr w:rsidR="00686A5E" w:rsidRPr="0068358D" w14:paraId="17C3A8FE" w14:textId="77777777" w:rsidTr="005170EF">
        <w:trPr>
          <w:trHeight w:val="284"/>
        </w:trPr>
        <w:tc>
          <w:tcPr>
            <w:tcW w:w="9062" w:type="dxa"/>
            <w:tcBorders>
              <w:bottom w:val="single" w:sz="8" w:space="0" w:color="auto"/>
            </w:tcBorders>
            <w:shd w:val="clear" w:color="auto" w:fill="EEECE1" w:themeFill="background2"/>
            <w:vAlign w:val="center"/>
          </w:tcPr>
          <w:p w14:paraId="273783AF" w14:textId="2B07BFF6" w:rsidR="00686A5E" w:rsidRPr="005170EF" w:rsidRDefault="00686A5E" w:rsidP="00460A0D">
            <w:pPr>
              <w:pStyle w:val="Akapitzlist"/>
              <w:numPr>
                <w:ilvl w:val="0"/>
                <w:numId w:val="76"/>
              </w:numPr>
              <w:spacing w:line="22" w:lineRule="atLeast"/>
              <w:rPr>
                <w:rFonts w:cstheme="minorHAnsi"/>
                <w:b/>
                <w:iCs/>
                <w:szCs w:val="20"/>
              </w:rPr>
            </w:pPr>
            <w:r w:rsidRPr="005170EF">
              <w:rPr>
                <w:rFonts w:cstheme="minorHAnsi"/>
                <w:b/>
                <w:iCs/>
                <w:szCs w:val="20"/>
              </w:rPr>
              <w:t>Informacja dotycząca warunków udziału w postępowaniu</w:t>
            </w:r>
          </w:p>
        </w:tc>
      </w:tr>
    </w:tbl>
    <w:tbl>
      <w:tblPr>
        <w:tblStyle w:val="Tabela-Siatka6"/>
        <w:tblW w:w="0" w:type="auto"/>
        <w:tblBorders>
          <w:top w:val="single" w:sz="8" w:space="0" w:color="auto"/>
          <w:bottom w:val="single" w:sz="8" w:space="0" w:color="auto"/>
        </w:tblBorders>
        <w:tblLook w:val="04A0" w:firstRow="1" w:lastRow="0" w:firstColumn="1" w:lastColumn="0" w:noHBand="0" w:noVBand="1"/>
      </w:tblPr>
      <w:tblGrid>
        <w:gridCol w:w="6478"/>
        <w:gridCol w:w="17"/>
        <w:gridCol w:w="15"/>
        <w:gridCol w:w="2552"/>
      </w:tblGrid>
      <w:tr w:rsidR="00906DBC" w:rsidRPr="0068358D" w14:paraId="502E4C2F" w14:textId="77777777" w:rsidTr="005170EF">
        <w:trPr>
          <w:trHeight w:val="284"/>
        </w:trPr>
        <w:tc>
          <w:tcPr>
            <w:tcW w:w="9062" w:type="dxa"/>
            <w:gridSpan w:val="4"/>
            <w:tcBorders>
              <w:top w:val="single" w:sz="8" w:space="0" w:color="auto"/>
            </w:tcBorders>
            <w:vAlign w:val="center"/>
          </w:tcPr>
          <w:p w14:paraId="677A0C14" w14:textId="167E5905" w:rsidR="00906DBC" w:rsidRPr="005170EF" w:rsidRDefault="00906DBC" w:rsidP="00460A0D">
            <w:pPr>
              <w:pStyle w:val="Akapitzlist"/>
              <w:numPr>
                <w:ilvl w:val="0"/>
                <w:numId w:val="66"/>
              </w:numPr>
              <w:spacing w:line="22" w:lineRule="atLeast"/>
              <w:ind w:left="316" w:hanging="316"/>
              <w:jc w:val="both"/>
              <w:rPr>
                <w:rFonts w:asciiTheme="minorHAnsi" w:eastAsiaTheme="minorHAnsi" w:hAnsiTheme="minorHAnsi" w:cstheme="minorHAnsi"/>
                <w:b/>
                <w:szCs w:val="20"/>
              </w:rPr>
            </w:pPr>
            <w:r w:rsidRPr="005170EF">
              <w:rPr>
                <w:rFonts w:asciiTheme="minorHAnsi" w:eastAsiaTheme="minorHAnsi" w:hAnsiTheme="minorHAnsi" w:cstheme="minorHAnsi"/>
                <w:b/>
                <w:szCs w:val="20"/>
              </w:rPr>
              <w:t>Wykonawca spełnia określone w WZ warunki udziału w postępowaniu dotyczące uprawnień do prowadzenia określonej działalności gospodarczej lub zawodowej i posiada wymagane zgodnie z WZ dokumenty:</w:t>
            </w:r>
          </w:p>
        </w:tc>
      </w:tr>
      <w:tr w:rsidR="00906DBC" w:rsidRPr="0068358D" w14:paraId="50C915D4" w14:textId="0B63DF14" w:rsidTr="005170EF">
        <w:trPr>
          <w:trHeight w:val="284"/>
        </w:trPr>
        <w:tc>
          <w:tcPr>
            <w:tcW w:w="6495" w:type="dxa"/>
            <w:gridSpan w:val="2"/>
            <w:vAlign w:val="center"/>
          </w:tcPr>
          <w:p w14:paraId="7D1CB141" w14:textId="2FE1678C" w:rsidR="00925259" w:rsidRPr="005170EF" w:rsidRDefault="00925259" w:rsidP="00460A0D">
            <w:pPr>
              <w:pStyle w:val="Akapitzlist"/>
              <w:numPr>
                <w:ilvl w:val="0"/>
                <w:numId w:val="69"/>
              </w:numPr>
              <w:spacing w:line="22" w:lineRule="atLeast"/>
              <w:ind w:left="457" w:hanging="425"/>
              <w:jc w:val="both"/>
              <w:rPr>
                <w:rFonts w:asciiTheme="minorHAnsi" w:eastAsiaTheme="minorHAnsi" w:hAnsiTheme="minorHAnsi" w:cstheme="minorHAnsi"/>
                <w:szCs w:val="20"/>
              </w:rPr>
            </w:pPr>
            <w:r w:rsidRPr="005170EF">
              <w:rPr>
                <w:rFonts w:asciiTheme="minorHAnsi" w:eastAsiaTheme="minorHAnsi" w:hAnsiTheme="minorHAnsi" w:cstheme="minorHAnsi"/>
                <w:szCs w:val="20"/>
              </w:rPr>
              <w:t xml:space="preserve">aktualny status </w:t>
            </w:r>
            <w:proofErr w:type="spellStart"/>
            <w:r w:rsidR="0068358D" w:rsidRPr="0068358D">
              <w:rPr>
                <w:rFonts w:eastAsiaTheme="minorHAnsi" w:cstheme="minorHAnsi"/>
                <w:szCs w:val="20"/>
              </w:rPr>
              <w:t>premium</w:t>
            </w:r>
            <w:proofErr w:type="spellEnd"/>
            <w:r w:rsidR="0068358D" w:rsidRPr="0068358D">
              <w:rPr>
                <w:rFonts w:eastAsiaTheme="minorHAnsi" w:cstheme="minorHAnsi"/>
                <w:szCs w:val="20"/>
              </w:rPr>
              <w:t xml:space="preserve"> w zakresie wsparcia serwisowego usług będących przedmiotem zamówienia</w:t>
            </w:r>
          </w:p>
        </w:tc>
        <w:tc>
          <w:tcPr>
            <w:tcW w:w="2567" w:type="dxa"/>
            <w:gridSpan w:val="2"/>
            <w:vAlign w:val="center"/>
          </w:tcPr>
          <w:p w14:paraId="1171C135" w14:textId="185F44E4" w:rsidR="00906DBC" w:rsidRPr="005170EF" w:rsidRDefault="00906DBC" w:rsidP="005A3549">
            <w:pPr>
              <w:spacing w:before="0" w:line="22" w:lineRule="atLeast"/>
              <w:jc w:val="center"/>
              <w:rPr>
                <w:rFonts w:eastAsiaTheme="minorHAnsi" w:cstheme="minorHAnsi"/>
                <w:b/>
                <w:szCs w:val="20"/>
              </w:rPr>
            </w:pPr>
            <w:r w:rsidRPr="005170EF">
              <w:rPr>
                <w:rFonts w:cstheme="minorHAnsi"/>
                <w:szCs w:val="20"/>
              </w:rPr>
              <w:fldChar w:fldCharType="begin">
                <w:ffData>
                  <w:name w:val="Wybór1"/>
                  <w:enabled/>
                  <w:calcOnExit w:val="0"/>
                  <w:checkBox>
                    <w:sizeAuto/>
                    <w:default w:val="0"/>
                  </w:checkBox>
                </w:ffData>
              </w:fldChar>
            </w:r>
            <w:r w:rsidRPr="005170EF">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5170EF">
              <w:rPr>
                <w:rFonts w:cstheme="minorHAnsi"/>
                <w:szCs w:val="20"/>
              </w:rPr>
              <w:fldChar w:fldCharType="end"/>
            </w:r>
            <w:r w:rsidRPr="005170EF">
              <w:rPr>
                <w:rFonts w:cstheme="minorHAnsi"/>
                <w:szCs w:val="20"/>
              </w:rPr>
              <w:t xml:space="preserve"> tak / </w:t>
            </w:r>
            <w:r w:rsidRPr="005170EF">
              <w:rPr>
                <w:rFonts w:cstheme="minorHAnsi"/>
                <w:szCs w:val="20"/>
              </w:rPr>
              <w:fldChar w:fldCharType="begin">
                <w:ffData>
                  <w:name w:val="Wybór2"/>
                  <w:enabled/>
                  <w:calcOnExit w:val="0"/>
                  <w:checkBox>
                    <w:sizeAuto/>
                    <w:default w:val="0"/>
                  </w:checkBox>
                </w:ffData>
              </w:fldChar>
            </w:r>
            <w:r w:rsidRPr="005170EF">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5170EF">
              <w:rPr>
                <w:rFonts w:cstheme="minorHAnsi"/>
                <w:szCs w:val="20"/>
              </w:rPr>
              <w:fldChar w:fldCharType="end"/>
            </w:r>
            <w:r w:rsidRPr="005170EF">
              <w:rPr>
                <w:rFonts w:cstheme="minorHAnsi"/>
                <w:szCs w:val="20"/>
              </w:rPr>
              <w:t xml:space="preserve"> nie</w:t>
            </w:r>
          </w:p>
        </w:tc>
      </w:tr>
      <w:tr w:rsidR="00906DBC" w:rsidRPr="0068358D" w14:paraId="4897E221" w14:textId="77777777" w:rsidTr="005170EF">
        <w:trPr>
          <w:trHeight w:val="284"/>
        </w:trPr>
        <w:tc>
          <w:tcPr>
            <w:tcW w:w="9062" w:type="dxa"/>
            <w:gridSpan w:val="4"/>
            <w:vAlign w:val="center"/>
          </w:tcPr>
          <w:p w14:paraId="28225808" w14:textId="31336F97" w:rsidR="00906DBC" w:rsidRPr="005170EF" w:rsidRDefault="00906DBC" w:rsidP="00460A0D">
            <w:pPr>
              <w:pStyle w:val="Akapitzlist"/>
              <w:numPr>
                <w:ilvl w:val="0"/>
                <w:numId w:val="66"/>
              </w:numPr>
              <w:spacing w:line="22" w:lineRule="atLeast"/>
              <w:ind w:left="316" w:hanging="316"/>
              <w:jc w:val="both"/>
              <w:rPr>
                <w:rFonts w:asciiTheme="minorHAnsi" w:eastAsiaTheme="minorHAnsi" w:hAnsiTheme="minorHAnsi" w:cstheme="minorHAnsi"/>
                <w:b/>
                <w:szCs w:val="20"/>
              </w:rPr>
            </w:pPr>
            <w:r w:rsidRPr="005170EF">
              <w:rPr>
                <w:rFonts w:asciiTheme="minorHAnsi" w:eastAsiaTheme="minorHAnsi" w:hAnsiTheme="minorHAnsi" w:cstheme="minorHAnsi"/>
                <w:b/>
                <w:szCs w:val="20"/>
              </w:rPr>
              <w:t>Wykonawca spełnia określone w WZ warunki udziału w postępowaniu dotyczące zdolności technicznej lub zawodowej i posiada wymagane zgodnie z WZ dokumenty:</w:t>
            </w:r>
          </w:p>
        </w:tc>
      </w:tr>
      <w:tr w:rsidR="00F75667" w:rsidRPr="0068358D" w14:paraId="2D20AF9E" w14:textId="0BF24C07" w:rsidTr="005170EF">
        <w:trPr>
          <w:trHeight w:val="284"/>
        </w:trPr>
        <w:tc>
          <w:tcPr>
            <w:tcW w:w="6510" w:type="dxa"/>
            <w:gridSpan w:val="3"/>
            <w:vAlign w:val="center"/>
          </w:tcPr>
          <w:p w14:paraId="56B30702" w14:textId="2BEB1607" w:rsidR="00F75667" w:rsidRPr="005170EF" w:rsidRDefault="00F75667" w:rsidP="00460A0D">
            <w:pPr>
              <w:pStyle w:val="Akapitzlist"/>
              <w:numPr>
                <w:ilvl w:val="0"/>
                <w:numId w:val="70"/>
              </w:numPr>
              <w:spacing w:line="22" w:lineRule="atLeast"/>
              <w:ind w:left="457" w:hanging="425"/>
              <w:jc w:val="both"/>
              <w:rPr>
                <w:rFonts w:asciiTheme="minorHAnsi" w:eastAsiaTheme="minorHAnsi" w:hAnsiTheme="minorHAnsi" w:cstheme="minorHAnsi"/>
                <w:b/>
                <w:szCs w:val="20"/>
              </w:rPr>
            </w:pPr>
            <w:r w:rsidRPr="005170EF">
              <w:rPr>
                <w:rFonts w:asciiTheme="minorHAnsi" w:eastAsiaTheme="minorHAnsi" w:hAnsiTheme="minorHAnsi" w:cstheme="minorHAnsi"/>
                <w:szCs w:val="20"/>
              </w:rPr>
              <w:t>wykaz zrealizowanych w okresie maksymalnie ostatnich 3 lat przed upływem terminu składania ofert projektów podobnych</w:t>
            </w:r>
            <w:r w:rsidR="00037E77" w:rsidRPr="005170EF">
              <w:rPr>
                <w:rFonts w:asciiTheme="minorHAnsi" w:eastAsiaTheme="minorHAnsi" w:hAnsiTheme="minorHAnsi" w:cstheme="minorHAnsi"/>
                <w:szCs w:val="20"/>
              </w:rPr>
              <w:t xml:space="preserve"> zgodnie z pkt 6.1. lit b)</w:t>
            </w:r>
            <w:r w:rsidRPr="005170EF">
              <w:rPr>
                <w:rFonts w:asciiTheme="minorHAnsi" w:eastAsiaTheme="minorHAnsi" w:hAnsiTheme="minorHAnsi" w:cstheme="minorHAnsi"/>
                <w:szCs w:val="20"/>
              </w:rPr>
              <w:t xml:space="preserve"> z podaniem ich wartości, daty wykonania oraz wskazaniem zleceniodawców wraz z dokumentami potwierdzającymi należyte ich wykonanie;</w:t>
            </w:r>
          </w:p>
        </w:tc>
        <w:tc>
          <w:tcPr>
            <w:tcW w:w="2552" w:type="dxa"/>
            <w:vAlign w:val="center"/>
          </w:tcPr>
          <w:p w14:paraId="695B6C6D" w14:textId="04075E69" w:rsidR="00F75667" w:rsidRPr="005170EF" w:rsidRDefault="00F75667" w:rsidP="005A3549">
            <w:pPr>
              <w:spacing w:before="0" w:line="22" w:lineRule="atLeast"/>
              <w:jc w:val="center"/>
              <w:rPr>
                <w:rFonts w:eastAsiaTheme="minorHAnsi" w:cstheme="minorHAnsi"/>
                <w:b/>
                <w:szCs w:val="20"/>
              </w:rPr>
            </w:pPr>
            <w:r w:rsidRPr="005170EF">
              <w:rPr>
                <w:rFonts w:cstheme="minorHAnsi"/>
                <w:szCs w:val="20"/>
              </w:rPr>
              <w:fldChar w:fldCharType="begin">
                <w:ffData>
                  <w:name w:val="Wybór1"/>
                  <w:enabled/>
                  <w:calcOnExit w:val="0"/>
                  <w:checkBox>
                    <w:sizeAuto/>
                    <w:default w:val="0"/>
                  </w:checkBox>
                </w:ffData>
              </w:fldChar>
            </w:r>
            <w:r w:rsidRPr="005170EF">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5170EF">
              <w:rPr>
                <w:rFonts w:cstheme="minorHAnsi"/>
                <w:szCs w:val="20"/>
              </w:rPr>
              <w:fldChar w:fldCharType="end"/>
            </w:r>
            <w:r w:rsidRPr="005170EF">
              <w:rPr>
                <w:rFonts w:cstheme="minorHAnsi"/>
                <w:szCs w:val="20"/>
              </w:rPr>
              <w:t xml:space="preserve"> tak / </w:t>
            </w:r>
            <w:r w:rsidRPr="005170EF">
              <w:rPr>
                <w:rFonts w:cstheme="minorHAnsi"/>
                <w:szCs w:val="20"/>
              </w:rPr>
              <w:fldChar w:fldCharType="begin">
                <w:ffData>
                  <w:name w:val="Wybór2"/>
                  <w:enabled/>
                  <w:calcOnExit w:val="0"/>
                  <w:checkBox>
                    <w:sizeAuto/>
                    <w:default w:val="0"/>
                  </w:checkBox>
                </w:ffData>
              </w:fldChar>
            </w:r>
            <w:r w:rsidRPr="005170EF">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5170EF">
              <w:rPr>
                <w:rFonts w:cstheme="minorHAnsi"/>
                <w:szCs w:val="20"/>
              </w:rPr>
              <w:fldChar w:fldCharType="end"/>
            </w:r>
            <w:r w:rsidRPr="005170EF">
              <w:rPr>
                <w:rFonts w:cstheme="minorHAnsi"/>
                <w:szCs w:val="20"/>
              </w:rPr>
              <w:t xml:space="preserve"> nie</w:t>
            </w:r>
          </w:p>
        </w:tc>
      </w:tr>
      <w:tr w:rsidR="00F75667" w:rsidRPr="0068358D" w14:paraId="18D5201E" w14:textId="77777777" w:rsidTr="005170EF">
        <w:trPr>
          <w:trHeight w:val="284"/>
        </w:trPr>
        <w:tc>
          <w:tcPr>
            <w:tcW w:w="9062" w:type="dxa"/>
            <w:gridSpan w:val="4"/>
            <w:vAlign w:val="center"/>
          </w:tcPr>
          <w:p w14:paraId="5C934544" w14:textId="4D263B0A" w:rsidR="00F75667" w:rsidRPr="005170EF" w:rsidRDefault="00F75667" w:rsidP="00460A0D">
            <w:pPr>
              <w:pStyle w:val="Akapitzlist"/>
              <w:numPr>
                <w:ilvl w:val="0"/>
                <w:numId w:val="66"/>
              </w:numPr>
              <w:spacing w:line="22" w:lineRule="atLeast"/>
              <w:ind w:left="316" w:hanging="316"/>
              <w:jc w:val="both"/>
              <w:rPr>
                <w:rFonts w:asciiTheme="minorHAnsi" w:eastAsiaTheme="minorHAnsi" w:hAnsiTheme="minorHAnsi" w:cstheme="minorHAnsi"/>
                <w:b/>
                <w:szCs w:val="20"/>
              </w:rPr>
            </w:pPr>
            <w:r w:rsidRPr="005170EF">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F75667" w14:paraId="779809AF" w14:textId="77777777" w:rsidTr="005170EF">
        <w:trPr>
          <w:trHeight w:val="284"/>
        </w:trPr>
        <w:tc>
          <w:tcPr>
            <w:tcW w:w="6478" w:type="dxa"/>
            <w:tcBorders>
              <w:bottom w:val="single" w:sz="8" w:space="0" w:color="auto"/>
            </w:tcBorders>
            <w:vAlign w:val="center"/>
          </w:tcPr>
          <w:p w14:paraId="433DCD47" w14:textId="5E36C613" w:rsidR="0038606F" w:rsidRPr="0068358D" w:rsidRDefault="0038606F" w:rsidP="00460A0D">
            <w:pPr>
              <w:pStyle w:val="Akapitzlist"/>
              <w:numPr>
                <w:ilvl w:val="0"/>
                <w:numId w:val="71"/>
              </w:numPr>
              <w:spacing w:line="22" w:lineRule="atLeast"/>
              <w:ind w:left="447" w:hanging="425"/>
              <w:jc w:val="both"/>
              <w:rPr>
                <w:rFonts w:asciiTheme="minorHAnsi" w:eastAsiaTheme="minorHAnsi" w:hAnsiTheme="minorHAnsi" w:cstheme="minorHAnsi"/>
                <w:szCs w:val="20"/>
              </w:rPr>
            </w:pPr>
            <w:r w:rsidRPr="0068358D">
              <w:rPr>
                <w:rFonts w:asciiTheme="minorHAnsi" w:eastAsiaTheme="minorHAnsi" w:hAnsiTheme="minorHAnsi" w:cstheme="minorHAnsi"/>
                <w:szCs w:val="20"/>
              </w:rPr>
              <w:t xml:space="preserve">kopia polisy lub inny dokument potwierdzający, że Wykonawca posiada aktualne ubezpieczenie od odpowiedzialności cywilnej w zakresie prowadzonej działalności związanej z przedmiotem zamówienia na wartość minimum </w:t>
            </w:r>
            <w:r w:rsidRPr="005170EF">
              <w:rPr>
                <w:rFonts w:asciiTheme="minorHAnsi" w:eastAsiaTheme="minorHAnsi" w:hAnsiTheme="minorHAnsi" w:cstheme="minorHAnsi"/>
                <w:b/>
                <w:szCs w:val="20"/>
              </w:rPr>
              <w:t>1</w:t>
            </w:r>
            <w:r w:rsidR="0068358D" w:rsidRPr="005170EF">
              <w:rPr>
                <w:rFonts w:asciiTheme="minorHAnsi" w:eastAsiaTheme="minorHAnsi" w:hAnsiTheme="minorHAnsi" w:cstheme="minorHAnsi"/>
                <w:b/>
                <w:szCs w:val="20"/>
              </w:rPr>
              <w:t>5</w:t>
            </w:r>
            <w:r w:rsidRPr="005170EF">
              <w:rPr>
                <w:rFonts w:asciiTheme="minorHAnsi" w:eastAsiaTheme="minorHAnsi" w:hAnsiTheme="minorHAnsi" w:cstheme="minorHAnsi"/>
                <w:b/>
                <w:szCs w:val="20"/>
              </w:rPr>
              <w:t>0 000,00 zł</w:t>
            </w:r>
            <w:r w:rsidRPr="0068358D">
              <w:rPr>
                <w:rFonts w:asciiTheme="minorHAnsi" w:eastAsiaTheme="minorHAnsi" w:hAnsiTheme="minorHAnsi" w:cstheme="minorHAnsi"/>
                <w:szCs w:val="20"/>
              </w:rPr>
              <w:t xml:space="preserve"> (słownie: sto</w:t>
            </w:r>
            <w:r w:rsidR="0068358D" w:rsidRPr="0068358D">
              <w:rPr>
                <w:rFonts w:asciiTheme="minorHAnsi" w:eastAsiaTheme="minorHAnsi" w:hAnsiTheme="minorHAnsi" w:cstheme="minorHAnsi"/>
                <w:szCs w:val="20"/>
              </w:rPr>
              <w:t xml:space="preserve"> pięćdziesiąt</w:t>
            </w:r>
            <w:r w:rsidRPr="0068358D">
              <w:rPr>
                <w:rFonts w:asciiTheme="minorHAnsi" w:eastAsiaTheme="minorHAnsi" w:hAnsiTheme="minorHAnsi" w:cstheme="minorHAnsi"/>
                <w:szCs w:val="20"/>
              </w:rPr>
              <w:t xml:space="preserve"> tysięcy 00/100 złotych).</w:t>
            </w:r>
          </w:p>
        </w:tc>
        <w:tc>
          <w:tcPr>
            <w:tcW w:w="2584" w:type="dxa"/>
            <w:gridSpan w:val="3"/>
            <w:tcBorders>
              <w:bottom w:val="single" w:sz="8" w:space="0" w:color="auto"/>
            </w:tcBorders>
            <w:vAlign w:val="center"/>
          </w:tcPr>
          <w:p w14:paraId="509B79AF" w14:textId="77777777" w:rsidR="00F75667" w:rsidRPr="0068358D" w:rsidRDefault="00F75667" w:rsidP="005A3549">
            <w:pPr>
              <w:pStyle w:val="Akapitzlist"/>
              <w:spacing w:line="22" w:lineRule="atLeast"/>
              <w:ind w:left="640"/>
              <w:rPr>
                <w:rFonts w:asciiTheme="minorHAnsi" w:hAnsiTheme="minorHAnsi" w:cstheme="minorHAnsi"/>
                <w:iCs/>
                <w:szCs w:val="20"/>
              </w:rPr>
            </w:pPr>
            <w:r w:rsidRPr="005170EF">
              <w:rPr>
                <w:rFonts w:asciiTheme="minorHAnsi" w:hAnsiTheme="minorHAnsi" w:cstheme="minorHAnsi"/>
                <w:szCs w:val="20"/>
              </w:rPr>
              <w:fldChar w:fldCharType="begin">
                <w:ffData>
                  <w:name w:val="Wybór1"/>
                  <w:enabled/>
                  <w:calcOnExit w:val="0"/>
                  <w:checkBox>
                    <w:sizeAuto/>
                    <w:default w:val="0"/>
                  </w:checkBox>
                </w:ffData>
              </w:fldChar>
            </w:r>
            <w:r w:rsidRPr="0068358D">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5170EF">
              <w:rPr>
                <w:rFonts w:asciiTheme="minorHAnsi" w:hAnsiTheme="minorHAnsi" w:cstheme="minorHAnsi"/>
                <w:szCs w:val="20"/>
              </w:rPr>
              <w:fldChar w:fldCharType="end"/>
            </w:r>
            <w:r w:rsidRPr="0068358D">
              <w:rPr>
                <w:rFonts w:asciiTheme="minorHAnsi" w:hAnsiTheme="minorHAnsi" w:cstheme="minorHAnsi"/>
                <w:szCs w:val="20"/>
              </w:rPr>
              <w:t xml:space="preserve"> tak / </w:t>
            </w:r>
            <w:r w:rsidRPr="005170EF">
              <w:rPr>
                <w:rFonts w:asciiTheme="minorHAnsi" w:hAnsiTheme="minorHAnsi" w:cstheme="minorHAnsi"/>
                <w:szCs w:val="20"/>
              </w:rPr>
              <w:fldChar w:fldCharType="begin">
                <w:ffData>
                  <w:name w:val="Wybór2"/>
                  <w:enabled/>
                  <w:calcOnExit w:val="0"/>
                  <w:checkBox>
                    <w:sizeAuto/>
                    <w:default w:val="0"/>
                  </w:checkBox>
                </w:ffData>
              </w:fldChar>
            </w:r>
            <w:r w:rsidRPr="0068358D">
              <w:rPr>
                <w:rFonts w:asciiTheme="minorHAnsi" w:hAnsiTheme="minorHAnsi" w:cstheme="minorHAnsi"/>
                <w:szCs w:val="20"/>
              </w:rPr>
              <w:instrText xml:space="preserve"> FORMCHECKBOX </w:instrText>
            </w:r>
            <w:r w:rsidR="004228D1">
              <w:rPr>
                <w:rFonts w:asciiTheme="minorHAnsi" w:hAnsiTheme="minorHAnsi" w:cstheme="minorHAnsi"/>
                <w:szCs w:val="20"/>
              </w:rPr>
            </w:r>
            <w:r w:rsidR="004228D1">
              <w:rPr>
                <w:rFonts w:asciiTheme="minorHAnsi" w:hAnsiTheme="minorHAnsi" w:cstheme="minorHAnsi"/>
                <w:szCs w:val="20"/>
              </w:rPr>
              <w:fldChar w:fldCharType="separate"/>
            </w:r>
            <w:r w:rsidRPr="005170EF">
              <w:rPr>
                <w:rFonts w:asciiTheme="minorHAnsi" w:hAnsiTheme="minorHAnsi" w:cstheme="minorHAnsi"/>
                <w:szCs w:val="20"/>
              </w:rPr>
              <w:fldChar w:fldCharType="end"/>
            </w:r>
            <w:r w:rsidRPr="0068358D">
              <w:rPr>
                <w:rFonts w:asciiTheme="minorHAnsi" w:hAnsiTheme="minorHAnsi" w:cstheme="minorHAnsi"/>
                <w:szCs w:val="20"/>
              </w:rPr>
              <w:t xml:space="preserve"> nie</w:t>
            </w:r>
          </w:p>
        </w:tc>
      </w:tr>
      <w:tr w:rsidR="0068358D" w:rsidRPr="00F75667" w14:paraId="29BB44D4" w14:textId="77777777" w:rsidTr="005170EF">
        <w:trPr>
          <w:trHeight w:val="284"/>
        </w:trPr>
        <w:tc>
          <w:tcPr>
            <w:tcW w:w="9062" w:type="dxa"/>
            <w:gridSpan w:val="4"/>
            <w:tcBorders>
              <w:top w:val="single" w:sz="8" w:space="0" w:color="auto"/>
              <w:bottom w:val="single" w:sz="8" w:space="0" w:color="auto"/>
            </w:tcBorders>
            <w:shd w:val="clear" w:color="auto" w:fill="EEECE1" w:themeFill="background2"/>
          </w:tcPr>
          <w:p w14:paraId="612D8103" w14:textId="4A5E6E3F" w:rsidR="0068358D" w:rsidRPr="00C72CF8" w:rsidRDefault="0068358D" w:rsidP="00460A0D">
            <w:pPr>
              <w:pStyle w:val="Akapitzlist"/>
              <w:numPr>
                <w:ilvl w:val="0"/>
                <w:numId w:val="76"/>
              </w:numPr>
              <w:spacing w:line="22" w:lineRule="atLeast"/>
              <w:rPr>
                <w:rFonts w:asciiTheme="minorHAnsi" w:hAnsiTheme="minorHAnsi" w:cstheme="minorHAnsi"/>
                <w:b/>
                <w:szCs w:val="20"/>
              </w:rPr>
            </w:pPr>
            <w:r w:rsidRPr="00C72CF8">
              <w:rPr>
                <w:rFonts w:cstheme="minorHAnsi"/>
                <w:b/>
                <w:iCs/>
                <w:szCs w:val="20"/>
              </w:rPr>
              <w:t>Informacja na temat podwykonawstwa</w:t>
            </w:r>
          </w:p>
        </w:tc>
      </w:tr>
      <w:tr w:rsidR="0068358D" w:rsidRPr="00F75667" w14:paraId="7AD5C64F" w14:textId="77777777" w:rsidTr="005170EF">
        <w:trPr>
          <w:trHeight w:val="284"/>
        </w:trPr>
        <w:tc>
          <w:tcPr>
            <w:tcW w:w="6478" w:type="dxa"/>
            <w:tcBorders>
              <w:top w:val="single" w:sz="8" w:space="0" w:color="auto"/>
            </w:tcBorders>
          </w:tcPr>
          <w:p w14:paraId="1E118467" w14:textId="6A4078F5" w:rsidR="0068358D" w:rsidRPr="006E2B61" w:rsidRDefault="0068358D" w:rsidP="00C72CF8">
            <w:pPr>
              <w:pStyle w:val="Akapitzlist"/>
              <w:numPr>
                <w:ilvl w:val="3"/>
                <w:numId w:val="61"/>
              </w:numPr>
              <w:ind w:left="306"/>
              <w:rPr>
                <w:rFonts w:cstheme="minorHAnsi"/>
                <w:iCs/>
                <w:szCs w:val="20"/>
              </w:rPr>
            </w:pPr>
            <w:r w:rsidRPr="000F5EC0">
              <w:rPr>
                <w:rFonts w:cstheme="minorHAnsi"/>
                <w:iCs/>
                <w:szCs w:val="20"/>
              </w:rPr>
              <w:t xml:space="preserve">Wykonawca zamierza zlecić osobom trzecim podwykonawstwo jakiejkolwiek </w:t>
            </w:r>
            <w:r w:rsidRPr="006E2B61">
              <w:rPr>
                <w:rFonts w:cstheme="minorHAnsi"/>
                <w:iCs/>
                <w:szCs w:val="20"/>
              </w:rPr>
              <w:t>części zamówienia</w:t>
            </w:r>
          </w:p>
          <w:p w14:paraId="3D113357" w14:textId="77777777" w:rsidR="0068358D" w:rsidRPr="0068358D" w:rsidRDefault="0068358D" w:rsidP="00C72CF8">
            <w:pPr>
              <w:pStyle w:val="Akapitzlist"/>
              <w:spacing w:line="22" w:lineRule="atLeast"/>
              <w:ind w:left="306"/>
              <w:jc w:val="both"/>
              <w:rPr>
                <w:rFonts w:asciiTheme="minorHAnsi" w:eastAsiaTheme="minorHAnsi" w:hAnsiTheme="minorHAnsi" w:cstheme="minorHAnsi"/>
                <w:szCs w:val="20"/>
              </w:rPr>
            </w:pPr>
          </w:p>
        </w:tc>
        <w:tc>
          <w:tcPr>
            <w:tcW w:w="2584" w:type="dxa"/>
            <w:gridSpan w:val="3"/>
            <w:tcBorders>
              <w:top w:val="single" w:sz="8" w:space="0" w:color="auto"/>
            </w:tcBorders>
          </w:tcPr>
          <w:p w14:paraId="57EB5982" w14:textId="65C555A4" w:rsidR="0068358D" w:rsidRPr="000F5EC0" w:rsidRDefault="0068358D" w:rsidP="00C72CF8">
            <w:pPr>
              <w:jc w:val="center"/>
              <w:rPr>
                <w:rFonts w:cstheme="minorHAnsi"/>
                <w:szCs w:val="20"/>
              </w:rPr>
            </w:pPr>
            <w:r w:rsidRPr="00A3559A">
              <w:rPr>
                <w:rFonts w:cstheme="minorHAnsi"/>
                <w:szCs w:val="20"/>
              </w:rPr>
              <w:fldChar w:fldCharType="begin">
                <w:ffData>
                  <w:name w:val="Wybór1"/>
                  <w:enabled/>
                  <w:calcOnExit w:val="0"/>
                  <w:checkBox>
                    <w:sizeAuto/>
                    <w:default w:val="0"/>
                  </w:checkBox>
                </w:ffData>
              </w:fldChar>
            </w:r>
            <w:r w:rsidRPr="0068358D">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A3559A">
              <w:rPr>
                <w:rFonts w:cstheme="minorHAnsi"/>
                <w:szCs w:val="20"/>
              </w:rPr>
              <w:fldChar w:fldCharType="end"/>
            </w:r>
            <w:r w:rsidRPr="0068358D">
              <w:rPr>
                <w:rFonts w:cstheme="minorHAnsi"/>
                <w:szCs w:val="20"/>
              </w:rPr>
              <w:t xml:space="preserve"> tak / </w:t>
            </w:r>
            <w:r w:rsidRPr="00A3559A">
              <w:rPr>
                <w:rFonts w:cstheme="minorHAnsi"/>
                <w:szCs w:val="20"/>
              </w:rPr>
              <w:fldChar w:fldCharType="begin">
                <w:ffData>
                  <w:name w:val="Wybór2"/>
                  <w:enabled/>
                  <w:calcOnExit w:val="0"/>
                  <w:checkBox>
                    <w:sizeAuto/>
                    <w:default w:val="0"/>
                  </w:checkBox>
                </w:ffData>
              </w:fldChar>
            </w:r>
            <w:r w:rsidRPr="0068358D">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A3559A">
              <w:rPr>
                <w:rFonts w:cstheme="minorHAnsi"/>
                <w:szCs w:val="20"/>
              </w:rPr>
              <w:fldChar w:fldCharType="end"/>
            </w:r>
            <w:r w:rsidRPr="0068358D">
              <w:rPr>
                <w:rFonts w:cstheme="minorHAnsi"/>
                <w:szCs w:val="20"/>
              </w:rPr>
              <w:t xml:space="preserve"> nie</w:t>
            </w:r>
          </w:p>
        </w:tc>
      </w:tr>
      <w:tr w:rsidR="0068358D" w:rsidRPr="00F75667" w14:paraId="7810E088" w14:textId="77777777" w:rsidTr="005170EF">
        <w:trPr>
          <w:trHeight w:val="284"/>
        </w:trPr>
        <w:tc>
          <w:tcPr>
            <w:tcW w:w="6478" w:type="dxa"/>
            <w:tcBorders>
              <w:bottom w:val="single" w:sz="8" w:space="0" w:color="auto"/>
            </w:tcBorders>
          </w:tcPr>
          <w:p w14:paraId="7F15B8F5" w14:textId="034EB7E0" w:rsidR="0068358D" w:rsidRPr="000F5EC0" w:rsidRDefault="0068358D" w:rsidP="00C72CF8">
            <w:pPr>
              <w:pStyle w:val="Akapitzlist"/>
              <w:numPr>
                <w:ilvl w:val="3"/>
                <w:numId w:val="61"/>
              </w:numPr>
              <w:spacing w:line="22" w:lineRule="atLeast"/>
              <w:ind w:left="306"/>
              <w:rPr>
                <w:rFonts w:eastAsiaTheme="minorHAnsi" w:cstheme="minorHAnsi"/>
                <w:szCs w:val="20"/>
              </w:rPr>
            </w:pPr>
            <w:r w:rsidRPr="000F5EC0">
              <w:rPr>
                <w:rFonts w:cstheme="minorHAnsi"/>
                <w:iCs/>
                <w:szCs w:val="20"/>
              </w:rPr>
              <w:t>Wskazanie podwykonawcy</w:t>
            </w:r>
          </w:p>
        </w:tc>
        <w:tc>
          <w:tcPr>
            <w:tcW w:w="2584" w:type="dxa"/>
            <w:gridSpan w:val="3"/>
            <w:tcBorders>
              <w:bottom w:val="single" w:sz="8" w:space="0" w:color="auto"/>
            </w:tcBorders>
          </w:tcPr>
          <w:p w14:paraId="7F659BA4" w14:textId="7D8CFCF2" w:rsidR="0068358D" w:rsidRPr="0068358D" w:rsidRDefault="0068358D" w:rsidP="0068358D">
            <w:pPr>
              <w:pStyle w:val="Akapitzlist"/>
              <w:spacing w:line="22" w:lineRule="atLeast"/>
              <w:ind w:left="640"/>
              <w:rPr>
                <w:rFonts w:asciiTheme="minorHAnsi" w:hAnsiTheme="minorHAnsi" w:cstheme="minorHAnsi"/>
                <w:szCs w:val="20"/>
              </w:rPr>
            </w:pPr>
          </w:p>
        </w:tc>
      </w:tr>
      <w:bookmarkEnd w:id="14"/>
    </w:tbl>
    <w:p w14:paraId="0E4AB0CE" w14:textId="77777777" w:rsidR="005A3549" w:rsidRDefault="005A3549" w:rsidP="005A3549">
      <w:pPr>
        <w:spacing w:before="0" w:line="22" w:lineRule="atLeast"/>
        <w:jc w:val="left"/>
        <w:rPr>
          <w:rFonts w:cstheme="minorHAnsi"/>
          <w:b/>
          <w:szCs w:val="20"/>
        </w:rPr>
      </w:pPr>
    </w:p>
    <w:p w14:paraId="16555EB2" w14:textId="67FDCA67" w:rsidR="00C925F7" w:rsidRPr="00F75667" w:rsidRDefault="00C925F7" w:rsidP="005A3549">
      <w:pPr>
        <w:spacing w:before="0" w:line="276" w:lineRule="auto"/>
        <w:jc w:val="left"/>
        <w:rPr>
          <w:rFonts w:cstheme="minorHAnsi"/>
          <w:b/>
          <w:szCs w:val="20"/>
        </w:rPr>
      </w:pPr>
      <w:r w:rsidRPr="00F75667">
        <w:rPr>
          <w:rFonts w:cstheme="minorHAnsi"/>
          <w:b/>
          <w:szCs w:val="20"/>
        </w:rPr>
        <w:t>Oświadczenie:</w:t>
      </w:r>
    </w:p>
    <w:p w14:paraId="641E963F" w14:textId="5F1FDA10" w:rsidR="00C925F7" w:rsidRDefault="00C925F7" w:rsidP="005A3549">
      <w:pPr>
        <w:spacing w:before="0" w:line="276" w:lineRule="auto"/>
        <w:rPr>
          <w:rFonts w:cstheme="minorHAnsi"/>
          <w:i/>
          <w:szCs w:val="20"/>
        </w:rPr>
      </w:pPr>
      <w:r w:rsidRPr="00F75667">
        <w:rPr>
          <w:rFonts w:cstheme="minorHAnsi"/>
          <w:i/>
          <w:szCs w:val="20"/>
        </w:rPr>
        <w:t>Niżej podpisany(-a)(-i) oficjalnie oświadcza(-ją), że informacj</w:t>
      </w:r>
      <w:r w:rsidR="002B5085" w:rsidRPr="00F75667">
        <w:rPr>
          <w:rFonts w:cstheme="minorHAnsi"/>
          <w:i/>
          <w:szCs w:val="20"/>
        </w:rPr>
        <w:t>e podane powyżej w częściach I–I</w:t>
      </w:r>
      <w:r w:rsidR="006264D3" w:rsidRPr="00F75667">
        <w:rPr>
          <w:rFonts w:cstheme="minorHAnsi"/>
          <w:i/>
          <w:szCs w:val="20"/>
        </w:rPr>
        <w:t>I</w:t>
      </w:r>
      <w:r w:rsidR="002B5085" w:rsidRPr="00F75667">
        <w:rPr>
          <w:rFonts w:cstheme="minorHAnsi"/>
          <w:i/>
          <w:szCs w:val="20"/>
        </w:rPr>
        <w:t>I</w:t>
      </w:r>
      <w:r w:rsidRPr="00F75667">
        <w:rPr>
          <w:rFonts w:cstheme="minorHAnsi"/>
          <w:i/>
          <w:szCs w:val="20"/>
        </w:rPr>
        <w:t xml:space="preserve"> są dokładne i prawidłowe oraz że zostały przedstawione z pełną świadomością konsekwencji poważnego wprowadzenia w błąd.</w:t>
      </w:r>
    </w:p>
    <w:p w14:paraId="63FD74DF" w14:textId="77777777" w:rsidR="005A3549" w:rsidRPr="00F75667" w:rsidRDefault="005A3549" w:rsidP="005A3549">
      <w:pPr>
        <w:spacing w:before="0" w:line="22" w:lineRule="atLeast"/>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F75667" w14:paraId="2ADC59F7" w14:textId="77777777" w:rsidTr="005A3549">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F75667" w:rsidRDefault="008A6DEF"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F75667" w:rsidRDefault="008A6DEF" w:rsidP="00F75667">
            <w:pPr>
              <w:tabs>
                <w:tab w:val="left" w:pos="709"/>
              </w:tabs>
              <w:spacing w:before="0" w:line="276" w:lineRule="auto"/>
              <w:rPr>
                <w:rFonts w:cstheme="minorHAnsi"/>
                <w:szCs w:val="20"/>
              </w:rPr>
            </w:pPr>
          </w:p>
        </w:tc>
      </w:tr>
      <w:tr w:rsidR="008A6DEF" w:rsidRPr="00F75667" w14:paraId="446C9BD1" w14:textId="77777777" w:rsidTr="001B3059">
        <w:trPr>
          <w:jc w:val="center"/>
        </w:trPr>
        <w:tc>
          <w:tcPr>
            <w:tcW w:w="4059" w:type="dxa"/>
            <w:tcBorders>
              <w:top w:val="nil"/>
              <w:left w:val="nil"/>
              <w:bottom w:val="nil"/>
              <w:right w:val="nil"/>
            </w:tcBorders>
          </w:tcPr>
          <w:p w14:paraId="62742CE0" w14:textId="77777777" w:rsidR="008A6DEF" w:rsidRPr="00F75667" w:rsidRDefault="008F1EFD"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1DEA668B" w14:textId="77777777" w:rsidR="008A6DEF" w:rsidRPr="00F75667" w:rsidRDefault="008F1EFD"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0060325A" w14:textId="77777777" w:rsidR="005A3549" w:rsidRDefault="005A3549">
      <w:pPr>
        <w:spacing w:before="0" w:after="200" w:line="276" w:lineRule="auto"/>
        <w:jc w:val="left"/>
        <w:rPr>
          <w:rFonts w:cstheme="minorHAnsi"/>
          <w:b/>
          <w:bCs/>
          <w:szCs w:val="20"/>
          <w:u w:val="single"/>
        </w:rPr>
      </w:pPr>
      <w:bookmarkStart w:id="15" w:name="_Toc510000846"/>
      <w:bookmarkStart w:id="16" w:name="_Toc513559612"/>
      <w:bookmarkStart w:id="17" w:name="_Ref87611286"/>
      <w:bookmarkStart w:id="18" w:name="_Toc382495770"/>
      <w:bookmarkStart w:id="19" w:name="_Toc389210258"/>
      <w:r>
        <w:rPr>
          <w:rFonts w:cstheme="minorHAnsi"/>
          <w:szCs w:val="20"/>
          <w:u w:val="single"/>
        </w:rPr>
        <w:br w:type="page"/>
      </w:r>
    </w:p>
    <w:p w14:paraId="4AF22147" w14:textId="772FD08A" w:rsidR="001979A7" w:rsidRPr="00F75667" w:rsidRDefault="009E7AE2" w:rsidP="00F75667">
      <w:pPr>
        <w:pStyle w:val="Nagwek4"/>
        <w:spacing w:before="0" w:after="0" w:line="276" w:lineRule="auto"/>
        <w:jc w:val="both"/>
        <w:rPr>
          <w:rFonts w:cstheme="minorHAnsi"/>
          <w:sz w:val="20"/>
          <w:szCs w:val="20"/>
          <w:u w:val="single"/>
        </w:rPr>
      </w:pPr>
      <w:bookmarkStart w:id="20" w:name="_Toc104897993"/>
      <w:r w:rsidRPr="00F75667">
        <w:rPr>
          <w:rFonts w:cstheme="minorHAnsi"/>
          <w:sz w:val="20"/>
          <w:szCs w:val="20"/>
          <w:u w:val="single"/>
        </w:rPr>
        <w:lastRenderedPageBreak/>
        <w:t xml:space="preserve">ZAŁĄCZNIK NR </w:t>
      </w:r>
      <w:r w:rsidR="00C925F7" w:rsidRPr="00F75667">
        <w:rPr>
          <w:rFonts w:cstheme="minorHAnsi"/>
          <w:sz w:val="20"/>
          <w:szCs w:val="20"/>
          <w:u w:val="single"/>
        </w:rPr>
        <w:t>3</w:t>
      </w:r>
      <w:r w:rsidRPr="00F75667">
        <w:rPr>
          <w:rFonts w:cstheme="minorHAnsi"/>
          <w:sz w:val="20"/>
          <w:szCs w:val="20"/>
          <w:u w:val="single"/>
        </w:rPr>
        <w:t xml:space="preserve">. </w:t>
      </w:r>
      <w:bookmarkEnd w:id="15"/>
      <w:bookmarkEnd w:id="16"/>
      <w:bookmarkEnd w:id="17"/>
      <w:r w:rsidR="00706896" w:rsidRPr="00F75667">
        <w:rPr>
          <w:rFonts w:cstheme="minorHAnsi"/>
          <w:sz w:val="20"/>
          <w:szCs w:val="20"/>
          <w:u w:val="single"/>
        </w:rPr>
        <w:t xml:space="preserve">UPOWAŻNIENIE UDZIELONE PRZEZ WYKONAWCĘ </w:t>
      </w:r>
      <w:r w:rsidR="00706896" w:rsidRPr="00F75667">
        <w:rPr>
          <w:rFonts w:cstheme="minorHAnsi"/>
          <w:color w:val="FF0000"/>
          <w:sz w:val="20"/>
          <w:szCs w:val="20"/>
          <w:u w:val="single"/>
        </w:rPr>
        <w:t>(SKŁADANE WRAZ Z OFERTĄ – JEŻELI DOTYCZY)</w:t>
      </w:r>
      <w:bookmarkEnd w:id="20"/>
    </w:p>
    <w:p w14:paraId="45F38CC4" w14:textId="77777777" w:rsidR="001979A7" w:rsidRPr="00F75667" w:rsidRDefault="001979A7" w:rsidP="00F75667">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F75667" w14:paraId="356701D6" w14:textId="77777777" w:rsidTr="00BF5C6C">
        <w:trPr>
          <w:trHeight w:val="1247"/>
        </w:trPr>
        <w:tc>
          <w:tcPr>
            <w:tcW w:w="3850" w:type="dxa"/>
            <w:vAlign w:val="bottom"/>
          </w:tcPr>
          <w:p w14:paraId="2B6C0B3A" w14:textId="2854EF85" w:rsidR="001979A7" w:rsidRPr="00F75667" w:rsidRDefault="00296643" w:rsidP="00F75667">
            <w:pPr>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bCs/>
                <w:szCs w:val="20"/>
              </w:rPr>
              <w:t>(pieczęć/ nazwa Wykonawcy)</w:t>
            </w:r>
          </w:p>
        </w:tc>
        <w:tc>
          <w:tcPr>
            <w:tcW w:w="5927" w:type="dxa"/>
            <w:tcBorders>
              <w:top w:val="nil"/>
              <w:left w:val="nil"/>
              <w:bottom w:val="nil"/>
              <w:right w:val="nil"/>
            </w:tcBorders>
          </w:tcPr>
          <w:p w14:paraId="6AF7899B" w14:textId="77777777" w:rsidR="001979A7" w:rsidRPr="00F75667" w:rsidRDefault="001979A7" w:rsidP="00F75667">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F75667" w:rsidRDefault="001979A7" w:rsidP="00F75667">
      <w:pPr>
        <w:spacing w:before="0" w:line="276" w:lineRule="auto"/>
        <w:rPr>
          <w:rFonts w:cstheme="minorHAnsi"/>
          <w:b/>
          <w:szCs w:val="20"/>
        </w:rPr>
      </w:pPr>
    </w:p>
    <w:p w14:paraId="6C087C8E" w14:textId="77777777" w:rsidR="00BF5C6C" w:rsidRPr="00F75667" w:rsidRDefault="00BF5C6C" w:rsidP="00F75667">
      <w:pPr>
        <w:spacing w:before="0" w:line="276" w:lineRule="auto"/>
        <w:rPr>
          <w:rFonts w:cstheme="minorHAnsi"/>
          <w:b/>
          <w:szCs w:val="20"/>
        </w:rPr>
      </w:pPr>
    </w:p>
    <w:bookmarkEnd w:id="18"/>
    <w:bookmarkEnd w:id="19"/>
    <w:p w14:paraId="64A6E597" w14:textId="77777777" w:rsidR="00706896" w:rsidRPr="00F75667" w:rsidRDefault="00706896" w:rsidP="00F75667">
      <w:pPr>
        <w:spacing w:before="0" w:line="276" w:lineRule="auto"/>
        <w:rPr>
          <w:rFonts w:cstheme="minorHAnsi"/>
          <w:b/>
          <w:szCs w:val="20"/>
        </w:rPr>
      </w:pPr>
      <w:r w:rsidRPr="00F75667">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F75667" w:rsidRDefault="00706896" w:rsidP="00F75667">
      <w:pPr>
        <w:tabs>
          <w:tab w:val="left" w:pos="709"/>
          <w:tab w:val="left" w:pos="9781"/>
        </w:tabs>
        <w:spacing w:before="0" w:line="276" w:lineRule="auto"/>
        <w:ind w:right="-173"/>
        <w:rPr>
          <w:rFonts w:cstheme="minorHAnsi"/>
          <w:b/>
          <w:szCs w:val="20"/>
        </w:rPr>
      </w:pPr>
    </w:p>
    <w:p w14:paraId="053F0349" w14:textId="215EEE71" w:rsidR="00640AAB" w:rsidRPr="00F75667" w:rsidRDefault="007B3BC2" w:rsidP="00F75667">
      <w:pPr>
        <w:tabs>
          <w:tab w:val="left" w:pos="709"/>
          <w:tab w:val="left" w:pos="9781"/>
        </w:tabs>
        <w:spacing w:before="0" w:line="276" w:lineRule="auto"/>
        <w:ind w:right="-173"/>
        <w:jc w:val="center"/>
        <w:rPr>
          <w:rFonts w:cstheme="minorHAnsi"/>
          <w:b/>
          <w:bCs/>
          <w:color w:val="0070C0"/>
          <w:szCs w:val="20"/>
        </w:rPr>
      </w:pPr>
      <w:r w:rsidRPr="007B3BC2">
        <w:rPr>
          <w:rFonts w:cstheme="minorHAnsi"/>
          <w:b/>
          <w:bCs/>
          <w:color w:val="2E74B5"/>
          <w:szCs w:val="20"/>
        </w:rPr>
        <w:t xml:space="preserve">Wsparcie serwisowe </w:t>
      </w:r>
      <w:proofErr w:type="spellStart"/>
      <w:r w:rsidRPr="007B3BC2">
        <w:rPr>
          <w:rFonts w:cstheme="minorHAnsi"/>
          <w:b/>
          <w:bCs/>
          <w:color w:val="2E74B5"/>
          <w:szCs w:val="20"/>
        </w:rPr>
        <w:t>ATiK</w:t>
      </w:r>
      <w:proofErr w:type="spellEnd"/>
      <w:r w:rsidRPr="007B3BC2">
        <w:rPr>
          <w:rFonts w:cstheme="minorHAnsi"/>
          <w:b/>
          <w:bCs/>
          <w:color w:val="2E74B5"/>
          <w:szCs w:val="20"/>
        </w:rPr>
        <w:t xml:space="preserve"> Gold </w:t>
      </w:r>
      <w:proofErr w:type="spellStart"/>
      <w:r w:rsidRPr="007B3BC2">
        <w:rPr>
          <w:rFonts w:cstheme="minorHAnsi"/>
          <w:b/>
          <w:bCs/>
          <w:color w:val="2E74B5"/>
          <w:szCs w:val="20"/>
        </w:rPr>
        <w:t>Support</w:t>
      </w:r>
      <w:proofErr w:type="spellEnd"/>
      <w:r w:rsidRPr="007B3BC2">
        <w:rPr>
          <w:rFonts w:cstheme="minorHAnsi"/>
          <w:b/>
          <w:bCs/>
          <w:color w:val="2E74B5"/>
          <w:szCs w:val="20"/>
        </w:rPr>
        <w:t xml:space="preserve"> dla systemu </w:t>
      </w:r>
      <w:proofErr w:type="spellStart"/>
      <w:r w:rsidRPr="007B3BC2">
        <w:rPr>
          <w:rFonts w:cstheme="minorHAnsi"/>
          <w:b/>
          <w:bCs/>
          <w:color w:val="2E74B5"/>
          <w:szCs w:val="20"/>
        </w:rPr>
        <w:t>Flowmon</w:t>
      </w:r>
      <w:proofErr w:type="spellEnd"/>
    </w:p>
    <w:p w14:paraId="755AB432" w14:textId="77777777" w:rsidR="00706896" w:rsidRPr="00F75667" w:rsidRDefault="00706896" w:rsidP="00F75667">
      <w:pPr>
        <w:tabs>
          <w:tab w:val="left" w:pos="709"/>
          <w:tab w:val="left" w:pos="9781"/>
        </w:tabs>
        <w:spacing w:before="0" w:line="276" w:lineRule="auto"/>
        <w:ind w:right="-173"/>
        <w:rPr>
          <w:rFonts w:cstheme="minorHAnsi"/>
          <w:szCs w:val="20"/>
        </w:rPr>
      </w:pPr>
      <w:r w:rsidRPr="00F75667">
        <w:rPr>
          <w:rFonts w:cstheme="minorHAnsi"/>
          <w:szCs w:val="20"/>
        </w:rPr>
        <w:t>W imieniu ………………………………………………………………….………………………….……………………….. upoważniam Pana/Panią ……………………………….......................………………………….. urodzonego/ą dnia ……………………………… w ……………………………………………., PESEL: ………………………………………….. do:</w:t>
      </w:r>
    </w:p>
    <w:p w14:paraId="33BFC931"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podpisania oferty, </w:t>
      </w:r>
    </w:p>
    <w:p w14:paraId="5F962D59"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składania i przyjmowania innych oświadczeń woli w imieniu Wykonawcy w przedmiotowym postępowaniu,</w:t>
      </w:r>
    </w:p>
    <w:p w14:paraId="575D3D32" w14:textId="55AF7CDD"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zawarcia umowy w przedmiotowym postępowaniu. </w:t>
      </w:r>
    </w:p>
    <w:p w14:paraId="6DE1BB6A" w14:textId="221B819C" w:rsidR="00BF5C6C" w:rsidRPr="00F75667" w:rsidRDefault="00BF5C6C" w:rsidP="00F75667">
      <w:pPr>
        <w:widowControl w:val="0"/>
        <w:spacing w:before="0" w:line="276" w:lineRule="auto"/>
        <w:ind w:right="584"/>
        <w:rPr>
          <w:rFonts w:cstheme="minorHAnsi"/>
          <w:szCs w:val="20"/>
        </w:rPr>
      </w:pPr>
    </w:p>
    <w:p w14:paraId="1447F0A0" w14:textId="008D0CE8" w:rsidR="00706896" w:rsidRPr="00F75667" w:rsidRDefault="00706896" w:rsidP="00F75667">
      <w:pPr>
        <w:widowControl w:val="0"/>
        <w:spacing w:before="0" w:line="276" w:lineRule="auto"/>
        <w:ind w:right="584"/>
        <w:rPr>
          <w:rFonts w:cstheme="minorHAnsi"/>
          <w:szCs w:val="20"/>
        </w:rPr>
      </w:pPr>
    </w:p>
    <w:p w14:paraId="3E34D661" w14:textId="77777777" w:rsidR="00706896" w:rsidRPr="00F75667" w:rsidRDefault="00706896" w:rsidP="00F75667">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F75667"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F75667" w:rsidRDefault="00BF5C6C"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F75667" w:rsidRDefault="00BF5C6C" w:rsidP="00F75667">
            <w:pPr>
              <w:spacing w:before="0" w:line="276" w:lineRule="auto"/>
              <w:jc w:val="center"/>
              <w:rPr>
                <w:rFonts w:cstheme="minorHAnsi"/>
                <w:szCs w:val="20"/>
              </w:rPr>
            </w:pPr>
          </w:p>
        </w:tc>
      </w:tr>
      <w:tr w:rsidR="00BF5C6C" w:rsidRPr="00F75667" w14:paraId="03F5773A" w14:textId="77777777" w:rsidTr="00710677">
        <w:trPr>
          <w:jc w:val="center"/>
        </w:trPr>
        <w:tc>
          <w:tcPr>
            <w:tcW w:w="4059" w:type="dxa"/>
            <w:tcBorders>
              <w:top w:val="nil"/>
              <w:left w:val="nil"/>
              <w:bottom w:val="nil"/>
              <w:right w:val="nil"/>
            </w:tcBorders>
          </w:tcPr>
          <w:p w14:paraId="5EDB99C4" w14:textId="0862CA6A" w:rsidR="00BF5C6C" w:rsidRPr="00F75667" w:rsidRDefault="00BF5C6C" w:rsidP="00F75667">
            <w:pPr>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29A6ED97" w14:textId="77777777" w:rsidR="00BF5C6C" w:rsidRPr="00F75667" w:rsidRDefault="00BF5C6C" w:rsidP="00F75667">
            <w:pPr>
              <w:spacing w:before="0" w:line="276" w:lineRule="auto"/>
              <w:jc w:val="center"/>
              <w:rPr>
                <w:rFonts w:cstheme="minorHAnsi"/>
                <w:b/>
                <w:szCs w:val="20"/>
              </w:rPr>
            </w:pPr>
            <w:r w:rsidRPr="00F75667">
              <w:rPr>
                <w:rFonts w:cstheme="minorHAnsi"/>
                <w:b/>
                <w:szCs w:val="20"/>
              </w:rPr>
              <w:t>Pieczęć imienna i podpis przedstawiciela(i) Wykonawcy</w:t>
            </w:r>
          </w:p>
        </w:tc>
      </w:tr>
    </w:tbl>
    <w:p w14:paraId="79FE50FA" w14:textId="77777777" w:rsidR="00132250" w:rsidRPr="00F75667" w:rsidRDefault="00132250" w:rsidP="00F75667">
      <w:pPr>
        <w:tabs>
          <w:tab w:val="left" w:pos="709"/>
        </w:tabs>
        <w:spacing w:before="0" w:line="276" w:lineRule="auto"/>
        <w:rPr>
          <w:rFonts w:cstheme="minorHAnsi"/>
          <w:b/>
          <w:bCs/>
          <w:szCs w:val="20"/>
        </w:rPr>
      </w:pPr>
      <w:r w:rsidRPr="00F75667">
        <w:rPr>
          <w:rFonts w:cstheme="minorHAnsi"/>
          <w:b/>
          <w:bCs/>
          <w:szCs w:val="20"/>
        </w:rPr>
        <w:br w:type="page"/>
      </w:r>
    </w:p>
    <w:p w14:paraId="2C7589F2" w14:textId="53D8B1AB" w:rsidR="0068394D" w:rsidRPr="00F75667" w:rsidRDefault="00610019" w:rsidP="00F75667">
      <w:pPr>
        <w:pStyle w:val="Nagwek4"/>
        <w:spacing w:before="0" w:after="0" w:line="276" w:lineRule="auto"/>
        <w:jc w:val="both"/>
        <w:rPr>
          <w:rFonts w:cstheme="minorHAnsi"/>
          <w:b w:val="0"/>
          <w:sz w:val="20"/>
          <w:szCs w:val="20"/>
          <w:u w:val="single"/>
        </w:rPr>
      </w:pPr>
      <w:bookmarkStart w:id="21" w:name="_Ref87611323"/>
      <w:bookmarkStart w:id="22" w:name="_Toc104897994"/>
      <w:bookmarkStart w:id="23" w:name="_Toc382495771"/>
      <w:bookmarkStart w:id="24" w:name="_Toc389210259"/>
      <w:r w:rsidRPr="00F75667">
        <w:rPr>
          <w:rFonts w:cstheme="minorHAnsi"/>
          <w:sz w:val="20"/>
          <w:szCs w:val="20"/>
          <w:u w:val="single"/>
        </w:rPr>
        <w:lastRenderedPageBreak/>
        <w:t xml:space="preserve">ZAŁĄCZNIK NR </w:t>
      </w:r>
      <w:r w:rsidR="00C925F7" w:rsidRPr="00F75667">
        <w:rPr>
          <w:rFonts w:cstheme="minorHAnsi"/>
          <w:sz w:val="20"/>
          <w:szCs w:val="20"/>
          <w:u w:val="single"/>
        </w:rPr>
        <w:t>4</w:t>
      </w:r>
      <w:r w:rsidR="009E7AE2" w:rsidRPr="00F75667">
        <w:rPr>
          <w:rFonts w:cstheme="minorHAnsi"/>
          <w:sz w:val="20"/>
          <w:szCs w:val="20"/>
          <w:u w:val="single"/>
        </w:rPr>
        <w:t>. OŚWIADCZENIE WYKONAWCY O ZACHOWANIU POUFNOŚCI</w:t>
      </w:r>
      <w:bookmarkEnd w:id="21"/>
      <w:r w:rsidR="002B5085" w:rsidRPr="00F75667">
        <w:rPr>
          <w:rFonts w:cstheme="minorHAnsi"/>
          <w:sz w:val="20"/>
          <w:szCs w:val="20"/>
          <w:u w:val="single"/>
        </w:rPr>
        <w:t xml:space="preserve"> </w:t>
      </w:r>
      <w:r w:rsidR="002B5085" w:rsidRPr="00F75667">
        <w:rPr>
          <w:rFonts w:cstheme="minorHAnsi"/>
          <w:color w:val="FF0000"/>
          <w:sz w:val="20"/>
          <w:szCs w:val="20"/>
          <w:u w:val="single"/>
        </w:rPr>
        <w:t>(SKŁADANE WRAZ Z OFERTĄ)</w:t>
      </w:r>
      <w:bookmarkEnd w:id="22"/>
    </w:p>
    <w:bookmarkEnd w:id="23"/>
    <w:bookmarkEnd w:id="24"/>
    <w:p w14:paraId="3439DDF5" w14:textId="77777777" w:rsidR="00902182" w:rsidRPr="00F75667" w:rsidRDefault="00902182" w:rsidP="00F75667">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F75667"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F75667" w:rsidRDefault="00902182" w:rsidP="00F75667">
            <w:pPr>
              <w:tabs>
                <w:tab w:val="left" w:pos="709"/>
              </w:tabs>
              <w:spacing w:before="0" w:line="276" w:lineRule="auto"/>
              <w:rPr>
                <w:rFonts w:cstheme="minorHAnsi"/>
                <w:b/>
                <w:bCs/>
                <w:szCs w:val="20"/>
              </w:rPr>
            </w:pPr>
          </w:p>
        </w:tc>
      </w:tr>
      <w:tr w:rsidR="00902182" w:rsidRPr="00F75667"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F75667" w:rsidRDefault="00296643"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F75667" w:rsidRDefault="00902182" w:rsidP="00F75667">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F75667" w:rsidRDefault="00902182" w:rsidP="00F75667">
      <w:pPr>
        <w:tabs>
          <w:tab w:val="left" w:pos="709"/>
        </w:tabs>
        <w:spacing w:before="0" w:line="276" w:lineRule="auto"/>
        <w:rPr>
          <w:rFonts w:cstheme="minorHAnsi"/>
          <w:szCs w:val="20"/>
        </w:rPr>
      </w:pPr>
    </w:p>
    <w:p w14:paraId="3AA4C4BE" w14:textId="77777777" w:rsidR="00902182" w:rsidRPr="00F75667" w:rsidRDefault="00902182" w:rsidP="00F75667">
      <w:pPr>
        <w:tabs>
          <w:tab w:val="left" w:pos="709"/>
        </w:tabs>
        <w:spacing w:before="0" w:line="276" w:lineRule="auto"/>
        <w:rPr>
          <w:rFonts w:cstheme="minorHAnsi"/>
          <w:szCs w:val="20"/>
        </w:rPr>
      </w:pPr>
    </w:p>
    <w:p w14:paraId="5E1C867C" w14:textId="5EE50886" w:rsidR="00435628" w:rsidRPr="00F75667" w:rsidRDefault="00902182" w:rsidP="00F75667">
      <w:pPr>
        <w:tabs>
          <w:tab w:val="left" w:pos="709"/>
        </w:tabs>
        <w:spacing w:before="0" w:line="276" w:lineRule="auto"/>
        <w:jc w:val="center"/>
        <w:rPr>
          <w:rFonts w:cstheme="minorHAnsi"/>
          <w:b/>
          <w:szCs w:val="20"/>
        </w:rPr>
      </w:pPr>
      <w:r w:rsidRPr="00F75667">
        <w:rPr>
          <w:rFonts w:cstheme="minorHAnsi"/>
          <w:b/>
          <w:szCs w:val="20"/>
        </w:rPr>
        <w:t>Oświadczenie Wykonawcy</w:t>
      </w:r>
      <w:r w:rsidR="008B5078" w:rsidRPr="00F75667">
        <w:rPr>
          <w:rFonts w:cstheme="minorHAnsi"/>
          <w:b/>
          <w:szCs w:val="20"/>
        </w:rPr>
        <w:t xml:space="preserve"> o </w:t>
      </w:r>
      <w:r w:rsidRPr="00F75667">
        <w:rPr>
          <w:rFonts w:cstheme="minorHAnsi"/>
          <w:b/>
          <w:szCs w:val="20"/>
        </w:rPr>
        <w:t>zachowaniu poufności</w:t>
      </w:r>
    </w:p>
    <w:p w14:paraId="1384ECED" w14:textId="2F8CC532" w:rsidR="00706896" w:rsidRPr="00F75667" w:rsidRDefault="00706896" w:rsidP="00F75667">
      <w:pPr>
        <w:tabs>
          <w:tab w:val="left" w:pos="709"/>
        </w:tabs>
        <w:spacing w:before="0" w:line="276" w:lineRule="auto"/>
        <w:jc w:val="center"/>
        <w:rPr>
          <w:rFonts w:cstheme="minorHAnsi"/>
          <w:b/>
          <w:szCs w:val="20"/>
        </w:rPr>
      </w:pPr>
    </w:p>
    <w:p w14:paraId="3EB2E3D0" w14:textId="47C8DF14" w:rsidR="00640AAB" w:rsidRPr="00F75667" w:rsidRDefault="007B3BC2" w:rsidP="007B3BC2">
      <w:pPr>
        <w:tabs>
          <w:tab w:val="left" w:pos="709"/>
        </w:tabs>
        <w:spacing w:before="0" w:line="276" w:lineRule="auto"/>
        <w:jc w:val="center"/>
        <w:rPr>
          <w:rFonts w:cstheme="minorHAnsi"/>
          <w:b/>
          <w:bCs/>
          <w:szCs w:val="20"/>
          <w:u w:val="single"/>
        </w:rPr>
      </w:pPr>
      <w:r w:rsidRPr="007B3BC2">
        <w:rPr>
          <w:rFonts w:cstheme="minorHAnsi"/>
          <w:b/>
          <w:bCs/>
          <w:color w:val="2E74B5"/>
          <w:szCs w:val="20"/>
        </w:rPr>
        <w:t xml:space="preserve">Wsparcie serwisowe </w:t>
      </w:r>
      <w:proofErr w:type="spellStart"/>
      <w:r w:rsidRPr="007B3BC2">
        <w:rPr>
          <w:rFonts w:cstheme="minorHAnsi"/>
          <w:b/>
          <w:bCs/>
          <w:color w:val="2E74B5"/>
          <w:szCs w:val="20"/>
        </w:rPr>
        <w:t>ATiK</w:t>
      </w:r>
      <w:proofErr w:type="spellEnd"/>
      <w:r w:rsidRPr="007B3BC2">
        <w:rPr>
          <w:rFonts w:cstheme="minorHAnsi"/>
          <w:b/>
          <w:bCs/>
          <w:color w:val="2E74B5"/>
          <w:szCs w:val="20"/>
        </w:rPr>
        <w:t xml:space="preserve"> Gold </w:t>
      </w:r>
      <w:proofErr w:type="spellStart"/>
      <w:r w:rsidRPr="007B3BC2">
        <w:rPr>
          <w:rFonts w:cstheme="minorHAnsi"/>
          <w:b/>
          <w:bCs/>
          <w:color w:val="2E74B5"/>
          <w:szCs w:val="20"/>
        </w:rPr>
        <w:t>Support</w:t>
      </w:r>
      <w:proofErr w:type="spellEnd"/>
      <w:r w:rsidRPr="007B3BC2">
        <w:rPr>
          <w:rFonts w:cstheme="minorHAnsi"/>
          <w:b/>
          <w:bCs/>
          <w:color w:val="2E74B5"/>
          <w:szCs w:val="20"/>
        </w:rPr>
        <w:t xml:space="preserve"> dla systemu </w:t>
      </w:r>
      <w:proofErr w:type="spellStart"/>
      <w:r w:rsidRPr="007B3BC2">
        <w:rPr>
          <w:rFonts w:cstheme="minorHAnsi"/>
          <w:b/>
          <w:bCs/>
          <w:color w:val="2E74B5"/>
          <w:szCs w:val="20"/>
        </w:rPr>
        <w:t>Flowmon</w:t>
      </w:r>
      <w:proofErr w:type="spellEnd"/>
    </w:p>
    <w:p w14:paraId="50DD1F47" w14:textId="70E07A4D" w:rsidR="00E70DD9" w:rsidRPr="00F75667" w:rsidRDefault="00902182" w:rsidP="00F75667">
      <w:pPr>
        <w:pStyle w:val="Tekstpodstawowy"/>
        <w:tabs>
          <w:tab w:val="left" w:pos="709"/>
        </w:tabs>
        <w:spacing w:after="0" w:line="276" w:lineRule="auto"/>
        <w:jc w:val="both"/>
        <w:rPr>
          <w:rFonts w:cstheme="minorHAnsi"/>
          <w:szCs w:val="20"/>
        </w:rPr>
      </w:pPr>
      <w:r w:rsidRPr="00F75667">
        <w:rPr>
          <w:rFonts w:cstheme="minorHAnsi"/>
          <w:szCs w:val="20"/>
        </w:rPr>
        <w:t>Niniejszym oświadczam</w:t>
      </w:r>
      <w:r w:rsidR="00A57D9E" w:rsidRPr="00F75667">
        <w:rPr>
          <w:rFonts w:cstheme="minorHAnsi"/>
          <w:szCs w:val="20"/>
        </w:rPr>
        <w:t>(-</w:t>
      </w:r>
      <w:r w:rsidRPr="00F75667">
        <w:rPr>
          <w:rFonts w:cstheme="minorHAnsi"/>
          <w:szCs w:val="20"/>
        </w:rPr>
        <w:t>y</w:t>
      </w:r>
      <w:r w:rsidR="00A57D9E" w:rsidRPr="00F75667">
        <w:rPr>
          <w:rFonts w:cstheme="minorHAnsi"/>
          <w:szCs w:val="20"/>
        </w:rPr>
        <w:t>)</w:t>
      </w:r>
      <w:r w:rsidRPr="00F75667">
        <w:rPr>
          <w:rFonts w:cstheme="minorHAnsi"/>
          <w:szCs w:val="20"/>
        </w:rPr>
        <w:t xml:space="preserve"> że, zobowiązuj</w:t>
      </w:r>
      <w:r w:rsidR="00A57D9E" w:rsidRPr="00F75667">
        <w:rPr>
          <w:rFonts w:cstheme="minorHAnsi"/>
          <w:szCs w:val="20"/>
        </w:rPr>
        <w:t>ę (-</w:t>
      </w:r>
      <w:proofErr w:type="spellStart"/>
      <w:r w:rsidR="00A57D9E" w:rsidRPr="00F75667">
        <w:rPr>
          <w:rFonts w:cstheme="minorHAnsi"/>
          <w:szCs w:val="20"/>
        </w:rPr>
        <w:t>emy</w:t>
      </w:r>
      <w:proofErr w:type="spellEnd"/>
      <w:r w:rsidR="00A57D9E" w:rsidRPr="00F75667">
        <w:rPr>
          <w:rFonts w:cstheme="minorHAnsi"/>
          <w:szCs w:val="20"/>
        </w:rPr>
        <w:t>)</w:t>
      </w:r>
      <w:r w:rsidRPr="00F75667">
        <w:rPr>
          <w:rFonts w:cstheme="minorHAnsi"/>
          <w:szCs w:val="20"/>
        </w:rPr>
        <w:t xml:space="preserve"> się wszelkie informacje handlowe, przekazane lub udostępnione przez</w:t>
      </w:r>
      <w:r w:rsidR="009F1D50" w:rsidRPr="00F75667">
        <w:rPr>
          <w:rFonts w:cstheme="minorHAnsi"/>
          <w:szCs w:val="20"/>
        </w:rPr>
        <w:t xml:space="preserve"> Zamawiającego</w:t>
      </w:r>
      <w:r w:rsidR="008D6DE2" w:rsidRPr="00F75667">
        <w:rPr>
          <w:rFonts w:cstheme="minorHAnsi"/>
          <w:szCs w:val="20"/>
        </w:rPr>
        <w:t xml:space="preserve"> </w:t>
      </w:r>
      <w:r w:rsidRPr="00F75667">
        <w:rPr>
          <w:rFonts w:cstheme="minorHAnsi"/>
          <w:szCs w:val="20"/>
        </w:rPr>
        <w:t>w ramach prowadzonego postępowania</w:t>
      </w:r>
      <w:r w:rsidR="008B5078" w:rsidRPr="00F75667">
        <w:rPr>
          <w:rFonts w:cstheme="minorHAnsi"/>
          <w:szCs w:val="20"/>
        </w:rPr>
        <w:t xml:space="preserve"> o </w:t>
      </w:r>
      <w:r w:rsidR="00E70DD9" w:rsidRPr="00F75667">
        <w:rPr>
          <w:rFonts w:cstheme="minorHAnsi"/>
          <w:szCs w:val="20"/>
        </w:rPr>
        <w:t>udzielenie zamówienia</w:t>
      </w:r>
      <w:r w:rsidRPr="00F75667">
        <w:rPr>
          <w:rFonts w:cstheme="minorHAnsi"/>
          <w:szCs w:val="20"/>
        </w:rPr>
        <w:t xml:space="preserve">, wykorzystywać jedynie do celów </w:t>
      </w:r>
      <w:r w:rsidR="00E70DD9" w:rsidRPr="00F75667">
        <w:rPr>
          <w:rFonts w:cstheme="minorHAnsi"/>
          <w:szCs w:val="20"/>
        </w:rPr>
        <w:t xml:space="preserve">uczestniczenia w niniejszym </w:t>
      </w:r>
      <w:r w:rsidRPr="00F75667">
        <w:rPr>
          <w:rFonts w:cstheme="minorHAnsi"/>
          <w:szCs w:val="20"/>
        </w:rPr>
        <w:t>postępowani</w:t>
      </w:r>
      <w:r w:rsidR="00E70DD9" w:rsidRPr="00F75667">
        <w:rPr>
          <w:rFonts w:cstheme="minorHAnsi"/>
          <w:szCs w:val="20"/>
        </w:rPr>
        <w:t>u</w:t>
      </w:r>
      <w:r w:rsidRPr="00F75667">
        <w:rPr>
          <w:rFonts w:cstheme="minorHAnsi"/>
          <w:szCs w:val="20"/>
        </w:rPr>
        <w:t xml:space="preserve">, nie udostępniać osobom trzecim, nie publikować w jakiejkolwiek formie w całości </w:t>
      </w:r>
      <w:r w:rsidR="00E70DD9" w:rsidRPr="00F75667">
        <w:rPr>
          <w:rFonts w:cstheme="minorHAnsi"/>
          <w:szCs w:val="20"/>
        </w:rPr>
        <w:t xml:space="preserve">ani w </w:t>
      </w:r>
      <w:r w:rsidRPr="00F75667">
        <w:rPr>
          <w:rFonts w:cstheme="minorHAnsi"/>
          <w:szCs w:val="20"/>
        </w:rPr>
        <w:t xml:space="preserve">części, </w:t>
      </w:r>
      <w:r w:rsidR="00CF62AA" w:rsidRPr="00F75667">
        <w:rPr>
          <w:rFonts w:cstheme="minorHAnsi"/>
          <w:szCs w:val="20"/>
        </w:rPr>
        <w:t xml:space="preserve">lecz je </w:t>
      </w:r>
      <w:r w:rsidRPr="00F75667">
        <w:rPr>
          <w:rFonts w:cstheme="minorHAnsi"/>
          <w:szCs w:val="20"/>
        </w:rPr>
        <w:t>zabezpieczać</w:t>
      </w:r>
      <w:r w:rsidR="00CF62AA" w:rsidRPr="00F75667">
        <w:rPr>
          <w:rFonts w:cstheme="minorHAnsi"/>
          <w:szCs w:val="20"/>
        </w:rPr>
        <w:t xml:space="preserve"> i</w:t>
      </w:r>
      <w:r w:rsidRPr="00F75667">
        <w:rPr>
          <w:rFonts w:cstheme="minorHAnsi"/>
          <w:szCs w:val="20"/>
        </w:rPr>
        <w:t xml:space="preserve"> chronić </w:t>
      </w:r>
      <w:r w:rsidR="00CF62AA" w:rsidRPr="00F75667">
        <w:rPr>
          <w:rFonts w:cstheme="minorHAnsi"/>
          <w:szCs w:val="20"/>
        </w:rPr>
        <w:t xml:space="preserve">przed ujawnieniem. Ponadto zobowiązujemy się je </w:t>
      </w:r>
      <w:r w:rsidRPr="00F75667">
        <w:rPr>
          <w:rFonts w:cstheme="minorHAnsi"/>
          <w:szCs w:val="20"/>
        </w:rPr>
        <w:t>zniszczyć, wraz</w:t>
      </w:r>
      <w:r w:rsidR="008B5078" w:rsidRPr="00F75667">
        <w:rPr>
          <w:rFonts w:cstheme="minorHAnsi"/>
          <w:szCs w:val="20"/>
        </w:rPr>
        <w:t xml:space="preserve"> z </w:t>
      </w:r>
      <w:r w:rsidRPr="00F75667">
        <w:rPr>
          <w:rFonts w:cstheme="minorHAnsi"/>
          <w:szCs w:val="20"/>
        </w:rPr>
        <w:t>koniecznością trwałego usunięcia</w:t>
      </w:r>
      <w:r w:rsidR="008B5078" w:rsidRPr="00F75667">
        <w:rPr>
          <w:rFonts w:cstheme="minorHAnsi"/>
          <w:szCs w:val="20"/>
        </w:rPr>
        <w:t xml:space="preserve"> z </w:t>
      </w:r>
      <w:r w:rsidRPr="00F75667">
        <w:rPr>
          <w:rFonts w:cstheme="minorHAnsi"/>
          <w:szCs w:val="20"/>
        </w:rPr>
        <w:t xml:space="preserve">systemów informatycznych, natychmiast po </w:t>
      </w:r>
      <w:r w:rsidR="00CF62AA" w:rsidRPr="00F75667">
        <w:rPr>
          <w:rFonts w:cstheme="minorHAnsi"/>
          <w:szCs w:val="20"/>
        </w:rPr>
        <w:t xml:space="preserve">zakończeniu </w:t>
      </w:r>
      <w:r w:rsidRPr="00F75667">
        <w:rPr>
          <w:rFonts w:cstheme="minorHAnsi"/>
          <w:szCs w:val="20"/>
        </w:rPr>
        <w:t>niniejszego postępowania</w:t>
      </w:r>
      <w:r w:rsidR="00CF62AA" w:rsidRPr="00F75667">
        <w:rPr>
          <w:rFonts w:cstheme="minorHAnsi"/>
          <w:szCs w:val="20"/>
        </w:rPr>
        <w:t>, chyba, że nasza oferta zostanie wybrana</w:t>
      </w:r>
      <w:r w:rsidR="00E70DD9" w:rsidRPr="00F75667">
        <w:rPr>
          <w:rFonts w:cstheme="minorHAnsi"/>
          <w:szCs w:val="20"/>
        </w:rPr>
        <w:t xml:space="preserve"> i Zamawiający </w:t>
      </w:r>
      <w:r w:rsidR="00C874BF" w:rsidRPr="00F75667">
        <w:rPr>
          <w:rFonts w:cstheme="minorHAnsi"/>
          <w:szCs w:val="20"/>
        </w:rPr>
        <w:t xml:space="preserve">pisemnie </w:t>
      </w:r>
      <w:r w:rsidR="00E70DD9" w:rsidRPr="00F75667">
        <w:rPr>
          <w:rFonts w:cstheme="minorHAnsi"/>
          <w:szCs w:val="20"/>
        </w:rPr>
        <w:t>zwolni nas</w:t>
      </w:r>
      <w:r w:rsidR="008B5078" w:rsidRPr="00F75667">
        <w:rPr>
          <w:rFonts w:cstheme="minorHAnsi"/>
          <w:szCs w:val="20"/>
        </w:rPr>
        <w:t xml:space="preserve"> z </w:t>
      </w:r>
      <w:r w:rsidR="00E70DD9" w:rsidRPr="00F75667">
        <w:rPr>
          <w:rFonts w:cstheme="minorHAnsi"/>
          <w:szCs w:val="20"/>
        </w:rPr>
        <w:t>tego obowiązku</w:t>
      </w:r>
      <w:r w:rsidR="009C5473" w:rsidRPr="00F75667">
        <w:rPr>
          <w:rFonts w:cstheme="minorHAnsi"/>
          <w:szCs w:val="20"/>
        </w:rPr>
        <w:t>.</w:t>
      </w:r>
    </w:p>
    <w:p w14:paraId="4E05CD12" w14:textId="77777777" w:rsidR="00E70DD9" w:rsidRPr="00F75667" w:rsidRDefault="00E70DD9" w:rsidP="00F75667">
      <w:pPr>
        <w:pStyle w:val="Tekstpodstawowy"/>
        <w:tabs>
          <w:tab w:val="left" w:pos="709"/>
        </w:tabs>
        <w:spacing w:after="0" w:line="276" w:lineRule="auto"/>
        <w:jc w:val="both"/>
        <w:rPr>
          <w:rFonts w:cstheme="minorHAnsi"/>
          <w:szCs w:val="20"/>
        </w:rPr>
      </w:pPr>
    </w:p>
    <w:p w14:paraId="4F99030E" w14:textId="77777777" w:rsidR="00435628" w:rsidRPr="00F75667" w:rsidRDefault="00E70DD9" w:rsidP="00F75667">
      <w:pPr>
        <w:pStyle w:val="Tekstpodstawowy"/>
        <w:tabs>
          <w:tab w:val="left" w:pos="709"/>
        </w:tabs>
        <w:spacing w:after="0" w:line="276" w:lineRule="auto"/>
        <w:jc w:val="both"/>
        <w:rPr>
          <w:rFonts w:cstheme="minorHAnsi"/>
          <w:szCs w:val="20"/>
        </w:rPr>
      </w:pPr>
      <w:r w:rsidRPr="00F75667">
        <w:rPr>
          <w:rFonts w:cstheme="minorHAnsi"/>
          <w:szCs w:val="20"/>
        </w:rPr>
        <w:t>Obowiązki te mają charakter bezterminowy.</w:t>
      </w:r>
    </w:p>
    <w:p w14:paraId="3C170FEB" w14:textId="77777777" w:rsidR="00902182" w:rsidRPr="00F75667" w:rsidRDefault="00902182" w:rsidP="00F75667">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F75667"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F75667" w:rsidRDefault="00BF5C6C"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F75667" w:rsidRDefault="00BF5C6C" w:rsidP="00F75667">
            <w:pPr>
              <w:tabs>
                <w:tab w:val="left" w:pos="709"/>
              </w:tabs>
              <w:spacing w:before="0" w:line="276" w:lineRule="auto"/>
              <w:rPr>
                <w:rFonts w:cstheme="minorHAnsi"/>
                <w:szCs w:val="20"/>
              </w:rPr>
            </w:pPr>
          </w:p>
        </w:tc>
      </w:tr>
      <w:tr w:rsidR="00BF5C6C" w:rsidRPr="00F75667" w14:paraId="3CC09CE6" w14:textId="77777777" w:rsidTr="00902182">
        <w:trPr>
          <w:jc w:val="center"/>
        </w:trPr>
        <w:tc>
          <w:tcPr>
            <w:tcW w:w="4059" w:type="dxa"/>
            <w:tcBorders>
              <w:top w:val="nil"/>
              <w:left w:val="nil"/>
              <w:bottom w:val="nil"/>
              <w:right w:val="nil"/>
            </w:tcBorders>
          </w:tcPr>
          <w:p w14:paraId="728511B4" w14:textId="77DEE70F" w:rsidR="00BF5C6C" w:rsidRPr="00F75667" w:rsidRDefault="00BF5C6C"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760519ED" w14:textId="3B950F09" w:rsidR="00BF5C6C" w:rsidRPr="00F75667" w:rsidRDefault="00BF5C6C"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15A22B7B" w14:textId="77777777" w:rsidR="00B26772" w:rsidRPr="00F75667" w:rsidRDefault="00B26772" w:rsidP="00F75667">
      <w:pPr>
        <w:spacing w:before="0" w:line="276" w:lineRule="auto"/>
        <w:jc w:val="left"/>
        <w:rPr>
          <w:rFonts w:cstheme="minorHAnsi"/>
          <w:b/>
          <w:bCs/>
          <w:szCs w:val="20"/>
          <w:u w:val="single"/>
        </w:rPr>
      </w:pPr>
      <w:bookmarkStart w:id="25" w:name="_Toc391542381"/>
      <w:bookmarkStart w:id="26" w:name="_Toc488932036"/>
      <w:bookmarkStart w:id="27" w:name="_Toc515869755"/>
      <w:bookmarkStart w:id="28" w:name="_Toc517953631"/>
      <w:bookmarkStart w:id="29" w:name="_Toc517957737"/>
      <w:bookmarkStart w:id="30" w:name="_Toc521672403"/>
      <w:bookmarkStart w:id="31" w:name="_Toc522865033"/>
      <w:bookmarkStart w:id="32" w:name="_Toc527449995"/>
      <w:bookmarkStart w:id="33" w:name="_Toc354166"/>
      <w:r w:rsidRPr="00F75667">
        <w:rPr>
          <w:rFonts w:cstheme="minorHAnsi"/>
          <w:szCs w:val="20"/>
          <w:u w:val="single"/>
        </w:rPr>
        <w:br w:type="page"/>
      </w:r>
    </w:p>
    <w:p w14:paraId="5031FCE7" w14:textId="1FC5BB7D" w:rsidR="000671B8" w:rsidRPr="00F75667" w:rsidRDefault="009E7AE2" w:rsidP="00F75667">
      <w:pPr>
        <w:pStyle w:val="Nagwek4"/>
        <w:spacing w:before="0" w:after="0" w:line="276" w:lineRule="auto"/>
        <w:jc w:val="both"/>
        <w:rPr>
          <w:rFonts w:cstheme="minorHAnsi"/>
          <w:sz w:val="20"/>
          <w:szCs w:val="20"/>
          <w:u w:val="single"/>
        </w:rPr>
      </w:pPr>
      <w:bookmarkStart w:id="34" w:name="_Ref87611334"/>
      <w:bookmarkStart w:id="35" w:name="_Toc104897995"/>
      <w:r w:rsidRPr="00F75667">
        <w:rPr>
          <w:rFonts w:cstheme="minorHAnsi"/>
          <w:sz w:val="20"/>
          <w:szCs w:val="20"/>
          <w:u w:val="single"/>
        </w:rPr>
        <w:lastRenderedPageBreak/>
        <w:t xml:space="preserve">ZAŁĄCZNIK </w:t>
      </w:r>
      <w:r w:rsidR="00610019" w:rsidRPr="00F75667">
        <w:rPr>
          <w:rFonts w:cstheme="minorHAnsi"/>
          <w:sz w:val="20"/>
          <w:szCs w:val="20"/>
          <w:u w:val="single"/>
        </w:rPr>
        <w:t xml:space="preserve">NR </w:t>
      </w:r>
      <w:r w:rsidR="00C925F7" w:rsidRPr="00F75667">
        <w:rPr>
          <w:rFonts w:cstheme="minorHAnsi"/>
          <w:sz w:val="20"/>
          <w:szCs w:val="20"/>
          <w:u w:val="single"/>
        </w:rPr>
        <w:t>5</w:t>
      </w:r>
      <w:r w:rsidRPr="00F75667">
        <w:rPr>
          <w:rFonts w:cstheme="minorHAnsi"/>
          <w:sz w:val="20"/>
          <w:szCs w:val="20"/>
          <w:u w:val="single"/>
        </w:rPr>
        <w:t>. INFORMACJA O ADMINISTRATORZE DANYCH OSOBOWYCH</w:t>
      </w:r>
      <w:bookmarkEnd w:id="34"/>
      <w:r w:rsidR="002B5085" w:rsidRPr="00F75667">
        <w:rPr>
          <w:rFonts w:cstheme="minorHAnsi"/>
          <w:sz w:val="20"/>
          <w:szCs w:val="20"/>
          <w:u w:val="single"/>
        </w:rPr>
        <w:t xml:space="preserve"> </w:t>
      </w:r>
      <w:r w:rsidR="002B5085" w:rsidRPr="00F75667">
        <w:rPr>
          <w:rFonts w:cstheme="minorHAnsi"/>
          <w:color w:val="FF0000"/>
          <w:sz w:val="20"/>
          <w:szCs w:val="20"/>
          <w:u w:val="single"/>
        </w:rPr>
        <w:t>(SKŁADANE WRAZ Z OFERTĄ)</w:t>
      </w:r>
      <w:bookmarkEnd w:id="35"/>
    </w:p>
    <w:p w14:paraId="190D8044" w14:textId="77777777" w:rsidR="00973864" w:rsidRPr="00F75667" w:rsidRDefault="00973864" w:rsidP="00F75667">
      <w:pPr>
        <w:spacing w:before="0" w:line="276" w:lineRule="auto"/>
        <w:rPr>
          <w:rFonts w:cstheme="minorHAnsi"/>
          <w:szCs w:val="20"/>
        </w:rPr>
      </w:pPr>
    </w:p>
    <w:p w14:paraId="5F7D8EE3" w14:textId="56FE5D17" w:rsidR="00B51AAB" w:rsidRPr="005A3549" w:rsidRDefault="00C925F7" w:rsidP="00A56B3C">
      <w:pPr>
        <w:pStyle w:val="Akapitzlist"/>
        <w:numPr>
          <w:ilvl w:val="0"/>
          <w:numId w:val="40"/>
        </w:numPr>
        <w:jc w:val="both"/>
        <w:rPr>
          <w:rFonts w:asciiTheme="minorHAnsi" w:hAnsiTheme="minorHAnsi" w:cstheme="minorHAnsi"/>
          <w:szCs w:val="20"/>
        </w:rPr>
      </w:pPr>
      <w:bookmarkStart w:id="36" w:name="_Toc38348581"/>
      <w:r w:rsidRPr="00F75667">
        <w:rPr>
          <w:rFonts w:asciiTheme="minorHAnsi" w:hAnsiTheme="minorHAnsi" w:cstheme="minorHAnsi"/>
          <w:szCs w:val="20"/>
        </w:rPr>
        <w:t>Administratorem Pana/Pani danych osobowych jest</w:t>
      </w:r>
      <w:r w:rsidR="005A3549" w:rsidRPr="005A3549">
        <w:t xml:space="preserve"> </w:t>
      </w:r>
      <w:r w:rsidR="005A3549">
        <w:rPr>
          <w:rFonts w:asciiTheme="minorHAnsi" w:hAnsiTheme="minorHAnsi" w:cstheme="minorHAnsi"/>
          <w:szCs w:val="20"/>
        </w:rPr>
        <w:t xml:space="preserve">ENEA Centrum sp. z o.o., Pl. Władysława Andersa 7, </w:t>
      </w:r>
      <w:r w:rsidR="005A3549">
        <w:rPr>
          <w:rFonts w:asciiTheme="minorHAnsi" w:hAnsiTheme="minorHAnsi" w:cstheme="minorHAnsi"/>
          <w:szCs w:val="20"/>
        </w:rPr>
        <w:br/>
        <w:t>61-894 </w:t>
      </w:r>
      <w:r w:rsidR="005A3549" w:rsidRPr="005A3549">
        <w:rPr>
          <w:rFonts w:asciiTheme="minorHAnsi" w:hAnsiTheme="minorHAnsi" w:cstheme="minorHAnsi"/>
          <w:szCs w:val="20"/>
        </w:rPr>
        <w:t>Poznań KRS 0000477231, NIP 7770002843, REGON 630770227,  (dalej: Administrator).</w:t>
      </w:r>
    </w:p>
    <w:p w14:paraId="23774858" w14:textId="5DAF4138" w:rsidR="00B51AAB" w:rsidRPr="00F75667" w:rsidRDefault="00B51AAB"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We wszystkich sprawach związanych z ochroną i przetwarzaniem danych osobowych można kontaktować się z Inspektorem Ochrony Danych </w:t>
      </w:r>
      <w:r w:rsidR="005A3549">
        <w:rPr>
          <w:rFonts w:asciiTheme="minorHAnsi" w:hAnsiTheme="minorHAnsi" w:cstheme="minorHAnsi"/>
          <w:szCs w:val="20"/>
        </w:rPr>
        <w:t xml:space="preserve">ENEA Centrum sp. z o.o. </w:t>
      </w:r>
      <w:r w:rsidRPr="00F75667">
        <w:rPr>
          <w:rFonts w:asciiTheme="minorHAnsi" w:hAnsiTheme="minorHAnsi" w:cstheme="minorHAnsi"/>
          <w:szCs w:val="20"/>
        </w:rPr>
        <w:t xml:space="preserve">mailowo: </w:t>
      </w:r>
      <w:hyperlink r:id="rId14" w:history="1">
        <w:r w:rsidR="002F4348" w:rsidRPr="00223E8D">
          <w:rPr>
            <w:rStyle w:val="Hipercze"/>
            <w:rFonts w:asciiTheme="minorHAnsi" w:hAnsiTheme="minorHAnsi" w:cstheme="minorHAnsi"/>
            <w:szCs w:val="20"/>
          </w:rPr>
          <w:t>ecn.iod@enea.pl</w:t>
        </w:r>
      </w:hyperlink>
      <w:r w:rsidR="002F4348">
        <w:rPr>
          <w:rFonts w:asciiTheme="minorHAnsi" w:hAnsiTheme="minorHAnsi" w:cstheme="minorHAnsi"/>
          <w:szCs w:val="20"/>
        </w:rPr>
        <w:t xml:space="preserve"> </w:t>
      </w:r>
    </w:p>
    <w:p w14:paraId="6C126490" w14:textId="37018C2C"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Pana/Pani dane osobowe przetwarzane będą w celu uczestniczenia w postępowaniu pn.</w:t>
      </w:r>
      <w:r w:rsidR="000C2361" w:rsidRPr="00F75667">
        <w:rPr>
          <w:rFonts w:asciiTheme="minorHAnsi" w:hAnsiTheme="minorHAnsi" w:cstheme="minorHAnsi"/>
          <w:szCs w:val="20"/>
        </w:rPr>
        <w:t xml:space="preserve"> </w:t>
      </w:r>
      <w:r w:rsidR="00B51AAB" w:rsidRPr="00F75667">
        <w:rPr>
          <w:rFonts w:asciiTheme="minorHAnsi" w:hAnsiTheme="minorHAnsi" w:cstheme="minorHAnsi"/>
          <w:b/>
          <w:bCs/>
          <w:color w:val="0070C0"/>
          <w:szCs w:val="20"/>
        </w:rPr>
        <w:br/>
      </w:r>
      <w:r w:rsidR="007B3BC2" w:rsidRPr="007B3BC2">
        <w:rPr>
          <w:rFonts w:asciiTheme="minorHAnsi" w:hAnsiTheme="minorHAnsi" w:cstheme="minorHAnsi"/>
          <w:b/>
          <w:bCs/>
          <w:color w:val="0070C0"/>
          <w:szCs w:val="20"/>
        </w:rPr>
        <w:t xml:space="preserve">Wsparcie serwisowe </w:t>
      </w:r>
      <w:proofErr w:type="spellStart"/>
      <w:r w:rsidR="007B3BC2" w:rsidRPr="007B3BC2">
        <w:rPr>
          <w:rFonts w:asciiTheme="minorHAnsi" w:hAnsiTheme="minorHAnsi" w:cstheme="minorHAnsi"/>
          <w:b/>
          <w:bCs/>
          <w:color w:val="0070C0"/>
          <w:szCs w:val="20"/>
        </w:rPr>
        <w:t>ATiK</w:t>
      </w:r>
      <w:proofErr w:type="spellEnd"/>
      <w:r w:rsidR="007B3BC2" w:rsidRPr="007B3BC2">
        <w:rPr>
          <w:rFonts w:asciiTheme="minorHAnsi" w:hAnsiTheme="minorHAnsi" w:cstheme="minorHAnsi"/>
          <w:b/>
          <w:bCs/>
          <w:color w:val="0070C0"/>
          <w:szCs w:val="20"/>
        </w:rPr>
        <w:t xml:space="preserve"> Gold </w:t>
      </w:r>
      <w:proofErr w:type="spellStart"/>
      <w:r w:rsidR="007B3BC2" w:rsidRPr="007B3BC2">
        <w:rPr>
          <w:rFonts w:asciiTheme="minorHAnsi" w:hAnsiTheme="minorHAnsi" w:cstheme="minorHAnsi"/>
          <w:b/>
          <w:bCs/>
          <w:color w:val="0070C0"/>
          <w:szCs w:val="20"/>
        </w:rPr>
        <w:t>Support</w:t>
      </w:r>
      <w:proofErr w:type="spellEnd"/>
      <w:r w:rsidR="007B3BC2" w:rsidRPr="007B3BC2">
        <w:rPr>
          <w:rFonts w:asciiTheme="minorHAnsi" w:hAnsiTheme="minorHAnsi" w:cstheme="minorHAnsi"/>
          <w:b/>
          <w:bCs/>
          <w:color w:val="0070C0"/>
          <w:szCs w:val="20"/>
        </w:rPr>
        <w:t xml:space="preserve"> dla systemu </w:t>
      </w:r>
      <w:proofErr w:type="spellStart"/>
      <w:r w:rsidR="007B3BC2" w:rsidRPr="007B3BC2">
        <w:rPr>
          <w:rFonts w:asciiTheme="minorHAnsi" w:hAnsiTheme="minorHAnsi" w:cstheme="minorHAnsi"/>
          <w:b/>
          <w:bCs/>
          <w:color w:val="0070C0"/>
          <w:szCs w:val="20"/>
        </w:rPr>
        <w:t>Flowmon</w:t>
      </w:r>
      <w:proofErr w:type="spellEnd"/>
      <w:r w:rsidR="007B3BC2" w:rsidRPr="007B3BC2">
        <w:rPr>
          <w:rFonts w:asciiTheme="minorHAnsi" w:hAnsiTheme="minorHAnsi" w:cstheme="minorHAnsi"/>
          <w:b/>
          <w:bCs/>
          <w:color w:val="0070C0"/>
          <w:szCs w:val="20"/>
        </w:rPr>
        <w:t xml:space="preserve"> </w:t>
      </w:r>
      <w:r w:rsidRPr="00F75667">
        <w:rPr>
          <w:rFonts w:asciiTheme="minorHAnsi" w:hAnsiTheme="minorHAnsi" w:cstheme="minorHAnsi"/>
          <w:szCs w:val="20"/>
        </w:rPr>
        <w:t>oraz po jego zakończeniu w celu realizacji usługi</w:t>
      </w:r>
      <w:r w:rsidRPr="00F75667">
        <w:rPr>
          <w:rFonts w:asciiTheme="minorHAnsi" w:hAnsiTheme="minorHAnsi" w:cstheme="minorHAnsi"/>
          <w:b/>
          <w:szCs w:val="20"/>
        </w:rPr>
        <w:t xml:space="preserve"> </w:t>
      </w:r>
      <w:r w:rsidRPr="00F75667">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F75667">
        <w:rPr>
          <w:rFonts w:asciiTheme="minorHAnsi" w:hAnsiTheme="minorHAnsi" w:cstheme="minorHAnsi"/>
          <w:b/>
          <w:szCs w:val="20"/>
        </w:rPr>
        <w:t>RODO</w:t>
      </w:r>
      <w:r w:rsidRPr="00F75667">
        <w:rPr>
          <w:rFonts w:asciiTheme="minorHAnsi" w:hAnsiTheme="minorHAnsi" w:cstheme="minorHAnsi"/>
          <w:szCs w:val="20"/>
        </w:rPr>
        <w:t xml:space="preserve">). </w:t>
      </w:r>
    </w:p>
    <w:p w14:paraId="18A8E97E"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F75667" w:rsidRDefault="00C925F7" w:rsidP="00A56B3C">
      <w:pPr>
        <w:pStyle w:val="Akapitzlist"/>
        <w:numPr>
          <w:ilvl w:val="0"/>
          <w:numId w:val="40"/>
        </w:numPr>
        <w:ind w:left="357" w:hanging="357"/>
        <w:jc w:val="both"/>
        <w:rPr>
          <w:rFonts w:asciiTheme="minorHAnsi" w:hAnsiTheme="minorHAnsi" w:cstheme="minorHAnsi"/>
          <w:szCs w:val="20"/>
        </w:rPr>
      </w:pPr>
      <w:r w:rsidRPr="00F75667">
        <w:rPr>
          <w:rFonts w:asciiTheme="minorHAnsi" w:hAnsiTheme="minorHAnsi" w:cstheme="minorHAnsi"/>
          <w:szCs w:val="20"/>
        </w:rPr>
        <w:t>Administrator może ujawnić Pana/Pani dane osobowe podmiotom z grupy kapitałowej ENEA.</w:t>
      </w:r>
    </w:p>
    <w:p w14:paraId="0E2BF119" w14:textId="77777777" w:rsidR="00C925F7" w:rsidRPr="00F75667" w:rsidRDefault="00C925F7" w:rsidP="00F75667">
      <w:pPr>
        <w:pStyle w:val="Akapitzlist"/>
        <w:ind w:left="357"/>
        <w:jc w:val="both"/>
        <w:rPr>
          <w:rFonts w:asciiTheme="minorHAnsi" w:hAnsiTheme="minorHAnsi" w:cstheme="minorHAnsi"/>
          <w:szCs w:val="20"/>
        </w:rPr>
      </w:pPr>
      <w:r w:rsidRPr="00F75667">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F75667" w:rsidRDefault="00C925F7" w:rsidP="00F75667">
      <w:pPr>
        <w:pStyle w:val="Akapitzlist"/>
        <w:ind w:left="357"/>
        <w:jc w:val="both"/>
        <w:rPr>
          <w:rFonts w:asciiTheme="minorHAnsi" w:hAnsiTheme="minorHAnsi" w:cstheme="minorHAnsi"/>
          <w:szCs w:val="20"/>
        </w:rPr>
      </w:pPr>
      <w:r w:rsidRPr="00F75667">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6C2A8ADC" w:rsidR="00C925F7" w:rsidRPr="00F75667" w:rsidRDefault="00C925F7" w:rsidP="00A56B3C">
      <w:pPr>
        <w:pStyle w:val="Akapitzlist"/>
        <w:numPr>
          <w:ilvl w:val="0"/>
          <w:numId w:val="40"/>
        </w:numPr>
        <w:jc w:val="both"/>
        <w:rPr>
          <w:rFonts w:asciiTheme="minorHAnsi" w:hAnsiTheme="minorHAnsi" w:cstheme="minorHAnsi"/>
          <w:b/>
          <w:szCs w:val="20"/>
        </w:rPr>
      </w:pPr>
      <w:r w:rsidRPr="00F75667">
        <w:rPr>
          <w:rFonts w:asciiTheme="minorHAnsi" w:hAnsiTheme="minorHAnsi" w:cstheme="minorHAnsi"/>
          <w:szCs w:val="20"/>
        </w:rPr>
        <w:t>Pani/Pana dane osobowe będą przechowywane do czasu wyboru wykonawcy w postępowaniu pn.</w:t>
      </w:r>
      <w:r w:rsidR="008B7501" w:rsidRPr="00F75667">
        <w:rPr>
          <w:rFonts w:asciiTheme="minorHAnsi" w:hAnsiTheme="minorHAnsi" w:cstheme="minorHAnsi"/>
          <w:b/>
          <w:bCs/>
          <w:color w:val="0070C0"/>
          <w:szCs w:val="20"/>
        </w:rPr>
        <w:t xml:space="preserve"> </w:t>
      </w:r>
      <w:r w:rsidR="00B51AAB" w:rsidRPr="00F75667">
        <w:rPr>
          <w:rFonts w:asciiTheme="minorHAnsi" w:hAnsiTheme="minorHAnsi" w:cstheme="minorHAnsi"/>
          <w:b/>
          <w:bCs/>
          <w:color w:val="0070C0"/>
          <w:szCs w:val="20"/>
        </w:rPr>
        <w:br/>
      </w:r>
      <w:r w:rsidR="007B3BC2" w:rsidRPr="007B3BC2">
        <w:rPr>
          <w:rFonts w:asciiTheme="minorHAnsi" w:hAnsiTheme="minorHAnsi" w:cstheme="minorHAnsi"/>
          <w:b/>
          <w:bCs/>
          <w:color w:val="0070C0"/>
          <w:szCs w:val="20"/>
        </w:rPr>
        <w:t xml:space="preserve">Wsparcie serwisowe </w:t>
      </w:r>
      <w:proofErr w:type="spellStart"/>
      <w:r w:rsidR="007B3BC2" w:rsidRPr="007B3BC2">
        <w:rPr>
          <w:rFonts w:asciiTheme="minorHAnsi" w:hAnsiTheme="minorHAnsi" w:cstheme="minorHAnsi"/>
          <w:b/>
          <w:bCs/>
          <w:color w:val="0070C0"/>
          <w:szCs w:val="20"/>
        </w:rPr>
        <w:t>ATiK</w:t>
      </w:r>
      <w:proofErr w:type="spellEnd"/>
      <w:r w:rsidR="007B3BC2" w:rsidRPr="007B3BC2">
        <w:rPr>
          <w:rFonts w:asciiTheme="minorHAnsi" w:hAnsiTheme="minorHAnsi" w:cstheme="minorHAnsi"/>
          <w:b/>
          <w:bCs/>
          <w:color w:val="0070C0"/>
          <w:szCs w:val="20"/>
        </w:rPr>
        <w:t xml:space="preserve"> Gold </w:t>
      </w:r>
      <w:proofErr w:type="spellStart"/>
      <w:r w:rsidR="007B3BC2" w:rsidRPr="007B3BC2">
        <w:rPr>
          <w:rFonts w:asciiTheme="minorHAnsi" w:hAnsiTheme="minorHAnsi" w:cstheme="minorHAnsi"/>
          <w:b/>
          <w:bCs/>
          <w:color w:val="0070C0"/>
          <w:szCs w:val="20"/>
        </w:rPr>
        <w:t>Support</w:t>
      </w:r>
      <w:proofErr w:type="spellEnd"/>
      <w:r w:rsidR="007B3BC2" w:rsidRPr="007B3BC2">
        <w:rPr>
          <w:rFonts w:asciiTheme="minorHAnsi" w:hAnsiTheme="minorHAnsi" w:cstheme="minorHAnsi"/>
          <w:b/>
          <w:bCs/>
          <w:color w:val="0070C0"/>
          <w:szCs w:val="20"/>
        </w:rPr>
        <w:t xml:space="preserve"> dla systemu </w:t>
      </w:r>
      <w:proofErr w:type="spellStart"/>
      <w:r w:rsidR="007B3BC2" w:rsidRPr="007B3BC2">
        <w:rPr>
          <w:rFonts w:asciiTheme="minorHAnsi" w:hAnsiTheme="minorHAnsi" w:cstheme="minorHAnsi"/>
          <w:b/>
          <w:bCs/>
          <w:color w:val="0070C0"/>
          <w:szCs w:val="20"/>
        </w:rPr>
        <w:t>Flowmon</w:t>
      </w:r>
      <w:proofErr w:type="spellEnd"/>
      <w:r w:rsidR="007B3BC2" w:rsidRPr="007B3BC2">
        <w:rPr>
          <w:rFonts w:asciiTheme="minorHAnsi" w:hAnsiTheme="minorHAnsi" w:cstheme="minorHAnsi"/>
          <w:b/>
          <w:bCs/>
          <w:color w:val="0070C0"/>
          <w:szCs w:val="20"/>
        </w:rPr>
        <w:t xml:space="preserve"> </w:t>
      </w:r>
      <w:r w:rsidRPr="00F75667">
        <w:rPr>
          <w:rFonts w:asciiTheme="minorHAnsi" w:hAnsiTheme="minorHAnsi" w:cstheme="minorHAnsi"/>
          <w:szCs w:val="20"/>
        </w:rPr>
        <w:t>Po zakończeniu postępowania</w:t>
      </w:r>
      <w:r w:rsidR="0007204A" w:rsidRPr="00F75667">
        <w:rPr>
          <w:rFonts w:asciiTheme="minorHAnsi" w:hAnsiTheme="minorHAnsi" w:cstheme="minorHAnsi"/>
          <w:szCs w:val="20"/>
        </w:rPr>
        <w:t xml:space="preserve"> </w:t>
      </w:r>
      <w:r w:rsidRPr="00F75667">
        <w:rPr>
          <w:rFonts w:asciiTheme="minorHAnsi" w:hAnsiTheme="minorHAnsi" w:cstheme="minorHAnsi"/>
          <w:szCs w:val="20"/>
        </w:rPr>
        <w:t>przez czas trwania umowy oraz czas niezbędny do dochodzenia e</w:t>
      </w:r>
      <w:r w:rsidR="00B51AAB" w:rsidRPr="00F75667">
        <w:rPr>
          <w:rFonts w:asciiTheme="minorHAnsi" w:hAnsiTheme="minorHAnsi" w:cstheme="minorHAnsi"/>
          <w:szCs w:val="20"/>
        </w:rPr>
        <w:t>wentualnych roszczeń, zgodnie z </w:t>
      </w:r>
      <w:r w:rsidRPr="00F75667">
        <w:rPr>
          <w:rFonts w:asciiTheme="minorHAnsi" w:hAnsiTheme="minorHAnsi" w:cstheme="minorHAnsi"/>
          <w:szCs w:val="20"/>
        </w:rPr>
        <w:t xml:space="preserve">obowiązującymi przepisami. </w:t>
      </w:r>
    </w:p>
    <w:p w14:paraId="77658CFD"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Posiada Pan/Pani prawo żądania: </w:t>
      </w:r>
    </w:p>
    <w:p w14:paraId="0DDEBF26" w14:textId="77777777" w:rsidR="00C925F7" w:rsidRPr="00F75667" w:rsidRDefault="00C925F7" w:rsidP="00A56B3C">
      <w:pPr>
        <w:pStyle w:val="Akapitzlist"/>
        <w:numPr>
          <w:ilvl w:val="0"/>
          <w:numId w:val="41"/>
        </w:numPr>
        <w:jc w:val="both"/>
        <w:rPr>
          <w:rFonts w:asciiTheme="minorHAnsi" w:hAnsiTheme="minorHAnsi" w:cstheme="minorHAnsi"/>
          <w:szCs w:val="20"/>
        </w:rPr>
      </w:pPr>
      <w:r w:rsidRPr="00F75667">
        <w:rPr>
          <w:rFonts w:asciiTheme="minorHAnsi" w:hAnsiTheme="minorHAnsi" w:cstheme="minorHAnsi"/>
          <w:szCs w:val="20"/>
        </w:rPr>
        <w:t>dostępu do treści swoich danych - w granicach art. 15 RODO,</w:t>
      </w:r>
    </w:p>
    <w:p w14:paraId="3557C463"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ich sprostowania – w granicach art. 16 RODO, </w:t>
      </w:r>
    </w:p>
    <w:p w14:paraId="0315CA8F"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ich usunięcia - w granicach art. 17 RODO, </w:t>
      </w:r>
    </w:p>
    <w:p w14:paraId="76087316"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ograniczenia przetwarzania - w granicach art. 18 RODO, </w:t>
      </w:r>
    </w:p>
    <w:p w14:paraId="3D341A77"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przenoszenia danych - w granicach art. 20 RODO,</w:t>
      </w:r>
    </w:p>
    <w:p w14:paraId="12E8215F"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prawo wniesienia sprzeciwu (w przypadku przetwarzania na podstawie art. 6 ust. 1 lit. f) RODO – </w:t>
      </w:r>
      <w:r w:rsidRPr="00F75667">
        <w:rPr>
          <w:rFonts w:asciiTheme="minorHAnsi" w:hAnsiTheme="minorHAnsi" w:cstheme="minorHAnsi"/>
          <w:szCs w:val="20"/>
        </w:rPr>
        <w:br/>
        <w:t>w granicach art. 21 RODO,</w:t>
      </w:r>
    </w:p>
    <w:p w14:paraId="6E5500B1" w14:textId="52015ABE" w:rsidR="00C925F7" w:rsidRPr="00F75667" w:rsidRDefault="00C925F7" w:rsidP="00F75667">
      <w:pPr>
        <w:pStyle w:val="Akapitzlist"/>
        <w:ind w:left="360"/>
        <w:jc w:val="both"/>
        <w:rPr>
          <w:rFonts w:asciiTheme="minorHAnsi" w:hAnsiTheme="minorHAnsi" w:cstheme="minorHAnsi"/>
          <w:szCs w:val="20"/>
        </w:rPr>
      </w:pPr>
      <w:r w:rsidRPr="00F75667">
        <w:rPr>
          <w:rFonts w:asciiTheme="minorHAnsi" w:hAnsiTheme="minorHAnsi" w:cstheme="minorHAnsi"/>
          <w:szCs w:val="20"/>
        </w:rPr>
        <w:t xml:space="preserve">Realizacja praw, o których mowa powyżej może odbywać się poprzez wskazanie swoich żądań przesłane </w:t>
      </w:r>
      <w:r w:rsidRPr="00F75667">
        <w:rPr>
          <w:rFonts w:asciiTheme="minorHAnsi" w:hAnsiTheme="minorHAnsi" w:cstheme="minorHAnsi"/>
          <w:szCs w:val="20"/>
        </w:rPr>
        <w:br/>
        <w:t xml:space="preserve">na Inspektorowi Ochrony Danych na adres e-mail: </w:t>
      </w:r>
      <w:hyperlink r:id="rId15" w:history="1">
        <w:r w:rsidR="002F4348" w:rsidRPr="00223E8D">
          <w:rPr>
            <w:rStyle w:val="Hipercze"/>
            <w:rFonts w:asciiTheme="minorHAnsi" w:hAnsiTheme="minorHAnsi" w:cstheme="minorHAnsi"/>
            <w:szCs w:val="20"/>
          </w:rPr>
          <w:t>ecn.iod@enea.pl</w:t>
        </w:r>
      </w:hyperlink>
      <w:r w:rsidR="002F4348">
        <w:rPr>
          <w:rFonts w:asciiTheme="minorHAnsi" w:hAnsiTheme="minorHAnsi" w:cstheme="minorHAnsi"/>
          <w:szCs w:val="20"/>
        </w:rPr>
        <w:t xml:space="preserve"> </w:t>
      </w:r>
    </w:p>
    <w:p w14:paraId="4E087592"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F75667" w:rsidRDefault="00C925F7" w:rsidP="00F75667">
      <w:pPr>
        <w:pStyle w:val="Akapitzlist"/>
        <w:ind w:left="360"/>
        <w:jc w:val="both"/>
        <w:rPr>
          <w:rFonts w:asciiTheme="minorHAnsi" w:hAnsiTheme="minorHAnsi" w:cstheme="minorHAnsi"/>
          <w:szCs w:val="20"/>
        </w:rPr>
      </w:pPr>
    </w:p>
    <w:p w14:paraId="72A7402F" w14:textId="0DA6296E" w:rsidR="00C925F7" w:rsidRPr="00F75667" w:rsidRDefault="00C925F7" w:rsidP="00F75667">
      <w:pPr>
        <w:spacing w:before="0" w:line="276" w:lineRule="auto"/>
        <w:ind w:left="284"/>
        <w:rPr>
          <w:rFonts w:cstheme="minorHAnsi"/>
          <w:i/>
          <w:color w:val="000000"/>
          <w:szCs w:val="20"/>
        </w:rPr>
      </w:pPr>
      <w:r w:rsidRPr="00F75667">
        <w:rPr>
          <w:rFonts w:cstheme="minorHAnsi"/>
          <w:i/>
          <w:color w:val="000000"/>
          <w:szCs w:val="20"/>
        </w:rPr>
        <w:t xml:space="preserve">Potwierdzam zapoznanie się zamieszczoną powyżej informacją dotyczącą </w:t>
      </w:r>
      <w:r w:rsidR="00B51AAB" w:rsidRPr="00F75667">
        <w:rPr>
          <w:rFonts w:cstheme="minorHAnsi"/>
          <w:i/>
          <w:color w:val="000000"/>
          <w:szCs w:val="20"/>
        </w:rPr>
        <w:t xml:space="preserve">przetwarzania danych osobowych. </w:t>
      </w:r>
      <w:r w:rsidRPr="00F75667">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F75667" w:rsidRDefault="00973864" w:rsidP="00F75667">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F75667"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F75667" w:rsidRDefault="00122999"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F75667" w:rsidRDefault="00122999" w:rsidP="00F75667">
            <w:pPr>
              <w:tabs>
                <w:tab w:val="left" w:pos="709"/>
              </w:tabs>
              <w:spacing w:before="0" w:line="276" w:lineRule="auto"/>
              <w:rPr>
                <w:rFonts w:cstheme="minorHAnsi"/>
                <w:szCs w:val="20"/>
              </w:rPr>
            </w:pPr>
          </w:p>
        </w:tc>
      </w:tr>
      <w:tr w:rsidR="00122999" w:rsidRPr="00F75667" w14:paraId="64729656" w14:textId="77777777" w:rsidTr="001E50E0">
        <w:trPr>
          <w:jc w:val="center"/>
        </w:trPr>
        <w:tc>
          <w:tcPr>
            <w:tcW w:w="4059" w:type="dxa"/>
            <w:tcBorders>
              <w:top w:val="nil"/>
              <w:left w:val="nil"/>
              <w:bottom w:val="nil"/>
              <w:right w:val="nil"/>
            </w:tcBorders>
          </w:tcPr>
          <w:p w14:paraId="2EF3F766" w14:textId="77777777" w:rsidR="00122999" w:rsidRPr="00F75667" w:rsidRDefault="00122999"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6066D7D3" w14:textId="77777777" w:rsidR="00122999" w:rsidRPr="00F75667" w:rsidRDefault="00122999"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7333A8A9" w14:textId="77777777" w:rsidR="00592F7A" w:rsidRPr="00F75667" w:rsidRDefault="00592F7A" w:rsidP="00F75667">
      <w:pPr>
        <w:spacing w:before="0" w:line="276" w:lineRule="auto"/>
        <w:jc w:val="left"/>
        <w:rPr>
          <w:rFonts w:cstheme="minorHAnsi"/>
          <w:b/>
          <w:bCs/>
          <w:szCs w:val="20"/>
          <w:u w:val="single"/>
        </w:rPr>
      </w:pPr>
      <w:bookmarkStart w:id="37" w:name="_Toc96607494"/>
      <w:r w:rsidRPr="00F75667">
        <w:rPr>
          <w:rFonts w:cstheme="minorHAnsi"/>
          <w:szCs w:val="20"/>
          <w:u w:val="single"/>
        </w:rPr>
        <w:br w:type="page"/>
      </w:r>
    </w:p>
    <w:p w14:paraId="1FC5340E" w14:textId="00780FF7" w:rsidR="00E971B0" w:rsidRPr="00F75667" w:rsidRDefault="006264D3" w:rsidP="00F75667">
      <w:pPr>
        <w:pStyle w:val="Nagwek4"/>
        <w:spacing w:before="0" w:after="0" w:line="276" w:lineRule="auto"/>
        <w:jc w:val="both"/>
        <w:rPr>
          <w:rFonts w:cstheme="minorHAnsi"/>
          <w:sz w:val="20"/>
          <w:szCs w:val="20"/>
          <w:u w:val="single"/>
        </w:rPr>
      </w:pPr>
      <w:bookmarkStart w:id="38" w:name="_Toc96422235"/>
      <w:bookmarkStart w:id="39" w:name="_Toc104897996"/>
      <w:bookmarkStart w:id="40" w:name="_Toc33705814"/>
      <w:bookmarkStart w:id="41" w:name="_Toc29543265"/>
      <w:bookmarkStart w:id="42" w:name="_Toc405293691"/>
      <w:bookmarkStart w:id="43" w:name="_Toc93474725"/>
      <w:bookmarkStart w:id="44" w:name="_Ref87615852"/>
      <w:bookmarkStart w:id="45" w:name="_Ref87616355"/>
      <w:bookmarkEnd w:id="25"/>
      <w:bookmarkEnd w:id="26"/>
      <w:bookmarkEnd w:id="27"/>
      <w:bookmarkEnd w:id="28"/>
      <w:bookmarkEnd w:id="29"/>
      <w:bookmarkEnd w:id="30"/>
      <w:bookmarkEnd w:id="31"/>
      <w:bookmarkEnd w:id="32"/>
      <w:bookmarkEnd w:id="33"/>
      <w:bookmarkEnd w:id="36"/>
      <w:bookmarkEnd w:id="37"/>
      <w:r w:rsidRPr="00F75667">
        <w:rPr>
          <w:rFonts w:cstheme="minorHAnsi"/>
          <w:sz w:val="20"/>
          <w:szCs w:val="20"/>
          <w:u w:val="single"/>
        </w:rPr>
        <w:lastRenderedPageBreak/>
        <w:t>ZAŁĄCZNIK NR 6.</w:t>
      </w:r>
      <w:r w:rsidR="00E971B0" w:rsidRPr="00F75667">
        <w:rPr>
          <w:rFonts w:cstheme="minorHAnsi"/>
          <w:sz w:val="20"/>
          <w:szCs w:val="20"/>
          <w:u w:val="single"/>
        </w:rPr>
        <w:t xml:space="preserve"> </w:t>
      </w:r>
      <w:bookmarkEnd w:id="38"/>
      <w:r w:rsidR="00767390" w:rsidRPr="00F75667">
        <w:rPr>
          <w:rFonts w:cstheme="minorHAnsi"/>
          <w:sz w:val="20"/>
          <w:szCs w:val="20"/>
          <w:u w:val="single"/>
        </w:rPr>
        <w:t xml:space="preserve">WYKAZ PROJEKTÓW PODOBNYCH </w:t>
      </w:r>
      <w:r w:rsidR="00767390" w:rsidRPr="00F75667">
        <w:rPr>
          <w:rFonts w:cstheme="minorHAnsi"/>
          <w:color w:val="FF0000"/>
          <w:sz w:val="20"/>
          <w:szCs w:val="20"/>
          <w:u w:val="single"/>
        </w:rPr>
        <w:t>(SKŁADANY NA WEZWANIE PRZEZ WYKONAWCĘ KTÓREGO OFERTA ZOSTANIE NAJWYŻEJ OCENIONA)</w:t>
      </w:r>
      <w:bookmarkEnd w:id="39"/>
    </w:p>
    <w:p w14:paraId="5C9156E1" w14:textId="5A2DCF6B" w:rsidR="004311B1" w:rsidRPr="00F75667" w:rsidRDefault="004311B1" w:rsidP="00F75667">
      <w:pPr>
        <w:spacing w:before="0" w:line="276" w:lineRule="auto"/>
        <w:jc w:val="left"/>
        <w:rPr>
          <w:rFonts w:cstheme="minorHAnsi"/>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375"/>
      </w:tblGrid>
      <w:tr w:rsidR="004311B1" w:rsidRPr="00F75667" w14:paraId="329F4E65" w14:textId="77777777" w:rsidTr="00767390">
        <w:trPr>
          <w:trHeight w:val="1164"/>
        </w:trPr>
        <w:tc>
          <w:tcPr>
            <w:tcW w:w="3402" w:type="dxa"/>
            <w:tcBorders>
              <w:top w:val="single" w:sz="4" w:space="0" w:color="auto"/>
              <w:left w:val="single" w:sz="4" w:space="0" w:color="auto"/>
              <w:bottom w:val="single" w:sz="4" w:space="0" w:color="auto"/>
              <w:right w:val="single" w:sz="4" w:space="0" w:color="auto"/>
            </w:tcBorders>
            <w:vAlign w:val="bottom"/>
            <w:hideMark/>
          </w:tcPr>
          <w:p w14:paraId="4EBED379" w14:textId="77777777" w:rsidR="004311B1" w:rsidRPr="00F75667" w:rsidRDefault="004311B1"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lang w:eastAsia="en-US"/>
              </w:rPr>
            </w:pPr>
            <w:r w:rsidRPr="00F75667">
              <w:rPr>
                <w:rFonts w:cstheme="minorHAnsi"/>
                <w:szCs w:val="20"/>
                <w:lang w:eastAsia="en-US"/>
              </w:rPr>
              <w:t>(pieczęć Wykonawcy)</w:t>
            </w:r>
          </w:p>
        </w:tc>
        <w:tc>
          <w:tcPr>
            <w:tcW w:w="6375" w:type="dxa"/>
            <w:tcBorders>
              <w:top w:val="nil"/>
              <w:left w:val="nil"/>
              <w:bottom w:val="nil"/>
              <w:right w:val="nil"/>
            </w:tcBorders>
          </w:tcPr>
          <w:p w14:paraId="09C3ABB7" w14:textId="77777777" w:rsidR="004311B1" w:rsidRPr="00F75667" w:rsidRDefault="004311B1" w:rsidP="00F75667">
            <w:pPr>
              <w:tabs>
                <w:tab w:val="left" w:pos="709"/>
              </w:tabs>
              <w:suppressAutoHyphens/>
              <w:overflowPunct w:val="0"/>
              <w:autoSpaceDE w:val="0"/>
              <w:autoSpaceDN w:val="0"/>
              <w:adjustRightInd w:val="0"/>
              <w:spacing w:before="0" w:line="276" w:lineRule="auto"/>
              <w:ind w:right="1009"/>
              <w:textAlignment w:val="baseline"/>
              <w:rPr>
                <w:rFonts w:cstheme="minorHAnsi"/>
                <w:szCs w:val="20"/>
                <w:lang w:eastAsia="en-US"/>
              </w:rPr>
            </w:pPr>
          </w:p>
        </w:tc>
      </w:tr>
    </w:tbl>
    <w:p w14:paraId="05BDA9AF" w14:textId="77777777" w:rsidR="00767390" w:rsidRPr="00F75667" w:rsidRDefault="00767390" w:rsidP="00F75667">
      <w:pPr>
        <w:spacing w:before="0" w:line="276" w:lineRule="auto"/>
        <w:jc w:val="center"/>
        <w:rPr>
          <w:rFonts w:cstheme="minorHAnsi"/>
          <w:b/>
          <w:bCs/>
          <w:color w:val="2E74B5"/>
          <w:szCs w:val="20"/>
        </w:rPr>
      </w:pPr>
    </w:p>
    <w:p w14:paraId="248F3409" w14:textId="3C2E9940" w:rsidR="004311B1" w:rsidRPr="00F75667" w:rsidRDefault="007B3BC2" w:rsidP="00F75667">
      <w:pPr>
        <w:tabs>
          <w:tab w:val="left" w:pos="709"/>
        </w:tabs>
        <w:spacing w:before="0" w:line="276" w:lineRule="auto"/>
        <w:ind w:right="-284"/>
        <w:jc w:val="center"/>
        <w:rPr>
          <w:rFonts w:cstheme="minorHAnsi"/>
          <w:b/>
          <w:bCs/>
          <w:szCs w:val="20"/>
        </w:rPr>
      </w:pPr>
      <w:r w:rsidRPr="007B3BC2">
        <w:rPr>
          <w:rFonts w:cstheme="minorHAnsi"/>
          <w:b/>
          <w:bCs/>
          <w:color w:val="2E74B5"/>
          <w:szCs w:val="20"/>
        </w:rPr>
        <w:t xml:space="preserve">Wsparcie serwisowe </w:t>
      </w:r>
      <w:proofErr w:type="spellStart"/>
      <w:r w:rsidRPr="007B3BC2">
        <w:rPr>
          <w:rFonts w:cstheme="minorHAnsi"/>
          <w:b/>
          <w:bCs/>
          <w:color w:val="2E74B5"/>
          <w:szCs w:val="20"/>
        </w:rPr>
        <w:t>ATiK</w:t>
      </w:r>
      <w:proofErr w:type="spellEnd"/>
      <w:r w:rsidRPr="007B3BC2">
        <w:rPr>
          <w:rFonts w:cstheme="minorHAnsi"/>
          <w:b/>
          <w:bCs/>
          <w:color w:val="2E74B5"/>
          <w:szCs w:val="20"/>
        </w:rPr>
        <w:t xml:space="preserve"> Gold </w:t>
      </w:r>
      <w:proofErr w:type="spellStart"/>
      <w:r w:rsidRPr="007B3BC2">
        <w:rPr>
          <w:rFonts w:cstheme="minorHAnsi"/>
          <w:b/>
          <w:bCs/>
          <w:color w:val="2E74B5"/>
          <w:szCs w:val="20"/>
        </w:rPr>
        <w:t>Support</w:t>
      </w:r>
      <w:proofErr w:type="spellEnd"/>
      <w:r w:rsidRPr="007B3BC2">
        <w:rPr>
          <w:rFonts w:cstheme="minorHAnsi"/>
          <w:b/>
          <w:bCs/>
          <w:color w:val="2E74B5"/>
          <w:szCs w:val="20"/>
        </w:rPr>
        <w:t xml:space="preserve"> dla systemu </w:t>
      </w:r>
      <w:proofErr w:type="spellStart"/>
      <w:r w:rsidRPr="007B3BC2">
        <w:rPr>
          <w:rFonts w:cstheme="minorHAnsi"/>
          <w:b/>
          <w:bCs/>
          <w:color w:val="2E74B5"/>
          <w:szCs w:val="20"/>
        </w:rPr>
        <w:t>Flowmon</w:t>
      </w:r>
      <w:proofErr w:type="spellEnd"/>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559"/>
        <w:gridCol w:w="1843"/>
        <w:gridCol w:w="2126"/>
        <w:gridCol w:w="1843"/>
      </w:tblGrid>
      <w:tr w:rsidR="00B26C14" w:rsidRPr="00E82B49" w14:paraId="3A963915" w14:textId="77777777" w:rsidTr="00B26C14">
        <w:trPr>
          <w:trHeight w:val="1395"/>
        </w:trPr>
        <w:tc>
          <w:tcPr>
            <w:tcW w:w="568" w:type="dxa"/>
            <w:vMerge w:val="restart"/>
            <w:shd w:val="clear" w:color="auto" w:fill="auto"/>
            <w:vAlign w:val="center"/>
          </w:tcPr>
          <w:p w14:paraId="42664BC8" w14:textId="77777777" w:rsidR="00B26C14" w:rsidRPr="00485E93" w:rsidRDefault="00B26C14" w:rsidP="00B26C14">
            <w:pPr>
              <w:jc w:val="center"/>
              <w:rPr>
                <w:rFonts w:cstheme="minorHAnsi"/>
                <w:b/>
                <w:bCs/>
                <w:sz w:val="18"/>
                <w:szCs w:val="18"/>
              </w:rPr>
            </w:pPr>
            <w:r w:rsidRPr="00485E93">
              <w:rPr>
                <w:rFonts w:cstheme="minorHAnsi"/>
                <w:b/>
                <w:bCs/>
                <w:sz w:val="18"/>
                <w:szCs w:val="18"/>
              </w:rPr>
              <w:t>Lp.</w:t>
            </w:r>
          </w:p>
        </w:tc>
        <w:tc>
          <w:tcPr>
            <w:tcW w:w="2268" w:type="dxa"/>
            <w:vMerge w:val="restart"/>
            <w:shd w:val="clear" w:color="auto" w:fill="auto"/>
            <w:vAlign w:val="center"/>
          </w:tcPr>
          <w:p w14:paraId="6976196F" w14:textId="7659A575" w:rsidR="00B26C14" w:rsidRPr="00485E93" w:rsidRDefault="000F5EC0" w:rsidP="00B26C14">
            <w:pPr>
              <w:spacing w:before="0"/>
              <w:jc w:val="center"/>
              <w:rPr>
                <w:rFonts w:cstheme="minorHAnsi"/>
                <w:b/>
                <w:bCs/>
                <w:sz w:val="18"/>
                <w:szCs w:val="18"/>
              </w:rPr>
            </w:pPr>
            <w:r w:rsidRPr="00485E93">
              <w:rPr>
                <w:rFonts w:cstheme="minorHAnsi"/>
                <w:b/>
                <w:bCs/>
                <w:sz w:val="18"/>
                <w:szCs w:val="18"/>
              </w:rPr>
              <w:t>Nazwa podmiotu dla którego wykonywano Usługę</w:t>
            </w:r>
          </w:p>
        </w:tc>
        <w:tc>
          <w:tcPr>
            <w:tcW w:w="1559" w:type="dxa"/>
            <w:vMerge w:val="restart"/>
            <w:tcBorders>
              <w:right w:val="single" w:sz="4" w:space="0" w:color="auto"/>
            </w:tcBorders>
            <w:vAlign w:val="center"/>
          </w:tcPr>
          <w:p w14:paraId="72BAB919" w14:textId="2C379DA9" w:rsidR="00B26C14" w:rsidRPr="00485E93" w:rsidDel="00B90F15" w:rsidRDefault="000F5EC0" w:rsidP="00E425F0">
            <w:pPr>
              <w:spacing w:before="0"/>
              <w:jc w:val="center"/>
              <w:rPr>
                <w:rFonts w:cstheme="minorHAnsi"/>
                <w:b/>
                <w:bCs/>
                <w:sz w:val="18"/>
                <w:szCs w:val="18"/>
              </w:rPr>
            </w:pPr>
            <w:r>
              <w:rPr>
                <w:rFonts w:cstheme="minorHAnsi"/>
                <w:b/>
                <w:bCs/>
                <w:sz w:val="18"/>
                <w:szCs w:val="18"/>
              </w:rPr>
              <w:t>Opis</w:t>
            </w:r>
          </w:p>
        </w:tc>
        <w:tc>
          <w:tcPr>
            <w:tcW w:w="1843" w:type="dxa"/>
            <w:tcBorders>
              <w:top w:val="single" w:sz="4" w:space="0" w:color="auto"/>
              <w:left w:val="single" w:sz="4" w:space="0" w:color="auto"/>
              <w:bottom w:val="nil"/>
              <w:right w:val="single" w:sz="4" w:space="0" w:color="auto"/>
            </w:tcBorders>
            <w:shd w:val="clear" w:color="auto" w:fill="auto"/>
            <w:vAlign w:val="center"/>
          </w:tcPr>
          <w:p w14:paraId="2A1301D0" w14:textId="53D3D328" w:rsidR="00B26C14" w:rsidRDefault="002D02A5" w:rsidP="00B26C14">
            <w:pPr>
              <w:spacing w:before="0"/>
              <w:jc w:val="center"/>
              <w:rPr>
                <w:rFonts w:cstheme="minorHAnsi"/>
                <w:b/>
                <w:sz w:val="18"/>
                <w:szCs w:val="18"/>
              </w:rPr>
            </w:pPr>
            <w:r>
              <w:rPr>
                <w:rFonts w:cstheme="minorHAnsi"/>
                <w:b/>
                <w:bCs/>
                <w:sz w:val="18"/>
                <w:szCs w:val="18"/>
              </w:rPr>
              <w:t xml:space="preserve"> Projekt podobny, którego </w:t>
            </w:r>
            <w:r w:rsidRPr="002D02A5">
              <w:rPr>
                <w:rFonts w:cstheme="minorHAnsi"/>
                <w:b/>
                <w:sz w:val="18"/>
                <w:szCs w:val="18"/>
              </w:rPr>
              <w:t xml:space="preserve">przedmiotem było dostarczanie </w:t>
            </w:r>
            <w:r w:rsidR="007B3BC2">
              <w:rPr>
                <w:rFonts w:cstheme="minorHAnsi"/>
                <w:b/>
                <w:sz w:val="18"/>
                <w:szCs w:val="18"/>
              </w:rPr>
              <w:t>……………………………..</w:t>
            </w:r>
          </w:p>
          <w:p w14:paraId="50BEBD5E" w14:textId="761A765C" w:rsidR="00B26C14" w:rsidRPr="00485E93" w:rsidRDefault="00B26C14" w:rsidP="00B26C14">
            <w:pPr>
              <w:spacing w:before="0"/>
              <w:jc w:val="center"/>
              <w:rPr>
                <w:rFonts w:cstheme="minorHAnsi"/>
                <w:b/>
                <w:bCs/>
                <w:sz w:val="18"/>
                <w:szCs w:val="18"/>
              </w:rPr>
            </w:pPr>
            <w:r w:rsidRPr="00962E9B">
              <w:rPr>
                <w:rFonts w:cstheme="minorHAnsi"/>
                <w:b/>
                <w:sz w:val="18"/>
                <w:szCs w:val="18"/>
              </w:rPr>
              <w:t>o</w:t>
            </w:r>
            <w:r>
              <w:rPr>
                <w:rFonts w:cstheme="minorHAnsi"/>
                <w:b/>
                <w:bCs/>
                <w:sz w:val="18"/>
                <w:szCs w:val="18"/>
              </w:rPr>
              <w:t> </w:t>
            </w:r>
            <w:r w:rsidR="00037E77">
              <w:rPr>
                <w:rFonts w:cstheme="minorHAnsi"/>
                <w:b/>
                <w:bCs/>
                <w:sz w:val="18"/>
                <w:szCs w:val="18"/>
              </w:rPr>
              <w:t>wartość  nie niższej niż 1</w:t>
            </w:r>
            <w:r w:rsidR="00400F8C">
              <w:rPr>
                <w:rFonts w:cstheme="minorHAnsi"/>
                <w:b/>
                <w:bCs/>
                <w:sz w:val="18"/>
                <w:szCs w:val="18"/>
              </w:rPr>
              <w:t>5</w:t>
            </w:r>
            <w:r w:rsidR="00037E77">
              <w:rPr>
                <w:rFonts w:cstheme="minorHAnsi"/>
                <w:b/>
                <w:bCs/>
                <w:sz w:val="18"/>
                <w:szCs w:val="18"/>
              </w:rPr>
              <w:t>0</w:t>
            </w:r>
            <w:r w:rsidRPr="00485E93">
              <w:rPr>
                <w:rFonts w:cstheme="minorHAnsi"/>
                <w:b/>
                <w:bCs/>
                <w:sz w:val="18"/>
                <w:szCs w:val="18"/>
              </w:rPr>
              <w:t xml:space="preserve"> 000 PLN netto </w:t>
            </w:r>
          </w:p>
        </w:tc>
        <w:tc>
          <w:tcPr>
            <w:tcW w:w="2126" w:type="dxa"/>
            <w:tcBorders>
              <w:top w:val="single" w:sz="4" w:space="0" w:color="auto"/>
              <w:left w:val="single" w:sz="4" w:space="0" w:color="auto"/>
              <w:bottom w:val="nil"/>
              <w:right w:val="single" w:sz="4" w:space="0" w:color="auto"/>
            </w:tcBorders>
            <w:shd w:val="clear" w:color="auto" w:fill="auto"/>
            <w:vAlign w:val="center"/>
          </w:tcPr>
          <w:p w14:paraId="2D98B565" w14:textId="3F8C4964" w:rsidR="00B26C14" w:rsidRPr="00485E93" w:rsidRDefault="00B26C14" w:rsidP="00B26C14">
            <w:pPr>
              <w:spacing w:before="0"/>
              <w:jc w:val="center"/>
              <w:rPr>
                <w:rFonts w:cstheme="minorHAnsi"/>
                <w:b/>
                <w:bCs/>
                <w:sz w:val="18"/>
                <w:szCs w:val="18"/>
              </w:rPr>
            </w:pPr>
            <w:r w:rsidRPr="00485E93">
              <w:rPr>
                <w:rFonts w:cstheme="minorHAnsi"/>
                <w:b/>
                <w:bCs/>
                <w:sz w:val="18"/>
                <w:szCs w:val="18"/>
              </w:rPr>
              <w:t>Projekt zrealizowany lub trwający w okresie 3 ostatnich lat, przed upływem terminu składania ofert</w:t>
            </w:r>
          </w:p>
        </w:tc>
        <w:tc>
          <w:tcPr>
            <w:tcW w:w="1843" w:type="dxa"/>
            <w:tcBorders>
              <w:top w:val="single" w:sz="4" w:space="0" w:color="auto"/>
              <w:left w:val="single" w:sz="4" w:space="0" w:color="auto"/>
              <w:bottom w:val="nil"/>
              <w:right w:val="single" w:sz="4" w:space="0" w:color="auto"/>
            </w:tcBorders>
            <w:vAlign w:val="center"/>
          </w:tcPr>
          <w:p w14:paraId="2E4F7DB4" w14:textId="6F8C62F9" w:rsidR="00B26C14" w:rsidRPr="00485E93" w:rsidRDefault="00B26C14" w:rsidP="00B26C14">
            <w:pPr>
              <w:spacing w:before="0"/>
              <w:jc w:val="center"/>
              <w:rPr>
                <w:rFonts w:cstheme="minorHAnsi"/>
                <w:b/>
                <w:bCs/>
                <w:sz w:val="18"/>
                <w:szCs w:val="18"/>
              </w:rPr>
            </w:pPr>
            <w:r w:rsidRPr="00485E93">
              <w:rPr>
                <w:rFonts w:cstheme="minorHAnsi"/>
                <w:b/>
                <w:bCs/>
                <w:sz w:val="18"/>
                <w:szCs w:val="18"/>
              </w:rPr>
              <w:t xml:space="preserve">Dokument potwierdzający należyte wykonanie Usługi </w:t>
            </w:r>
          </w:p>
        </w:tc>
      </w:tr>
      <w:tr w:rsidR="00B26C14" w:rsidRPr="00E82B49" w14:paraId="48ECE34E" w14:textId="77777777" w:rsidTr="00B26C14">
        <w:trPr>
          <w:trHeight w:val="348"/>
        </w:trPr>
        <w:tc>
          <w:tcPr>
            <w:tcW w:w="568" w:type="dxa"/>
            <w:vMerge/>
            <w:shd w:val="clear" w:color="auto" w:fill="auto"/>
            <w:vAlign w:val="center"/>
          </w:tcPr>
          <w:p w14:paraId="4FB21AB8" w14:textId="77777777" w:rsidR="00B26C14" w:rsidRPr="00485E93" w:rsidRDefault="00B26C14" w:rsidP="00B26C14">
            <w:pPr>
              <w:jc w:val="center"/>
              <w:rPr>
                <w:rFonts w:cstheme="minorHAnsi"/>
                <w:b/>
                <w:bCs/>
                <w:sz w:val="18"/>
                <w:szCs w:val="18"/>
              </w:rPr>
            </w:pPr>
          </w:p>
        </w:tc>
        <w:tc>
          <w:tcPr>
            <w:tcW w:w="2268" w:type="dxa"/>
            <w:vMerge/>
            <w:shd w:val="clear" w:color="auto" w:fill="auto"/>
            <w:vAlign w:val="center"/>
          </w:tcPr>
          <w:p w14:paraId="7EB7EDBD" w14:textId="77777777" w:rsidR="00B26C14" w:rsidRPr="00485E93" w:rsidRDefault="00B26C14" w:rsidP="00B26C14">
            <w:pPr>
              <w:spacing w:before="0"/>
              <w:jc w:val="center"/>
              <w:rPr>
                <w:rFonts w:cstheme="minorHAnsi"/>
                <w:b/>
                <w:bCs/>
                <w:sz w:val="18"/>
                <w:szCs w:val="18"/>
              </w:rPr>
            </w:pPr>
          </w:p>
        </w:tc>
        <w:tc>
          <w:tcPr>
            <w:tcW w:w="1559" w:type="dxa"/>
            <w:vMerge/>
            <w:tcBorders>
              <w:right w:val="single" w:sz="4" w:space="0" w:color="auto"/>
            </w:tcBorders>
            <w:vAlign w:val="center"/>
          </w:tcPr>
          <w:p w14:paraId="71287740" w14:textId="77777777" w:rsidR="00B26C14" w:rsidRPr="00485E93" w:rsidRDefault="00B26C14" w:rsidP="00E425F0">
            <w:pPr>
              <w:spacing w:before="0"/>
              <w:jc w:val="center"/>
              <w:rPr>
                <w:rFonts w:cstheme="minorHAnsi"/>
                <w:b/>
                <w:bCs/>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873BB60" w14:textId="62E01A53" w:rsidR="00B26C14" w:rsidRPr="00485E93" w:rsidRDefault="00B26C14" w:rsidP="00B26C14">
            <w:pPr>
              <w:spacing w:before="0"/>
              <w:jc w:val="center"/>
              <w:rPr>
                <w:rFonts w:cstheme="minorHAnsi"/>
                <w:b/>
                <w:bCs/>
                <w:sz w:val="18"/>
                <w:szCs w:val="18"/>
              </w:rPr>
            </w:pPr>
            <w:r w:rsidRPr="00485E93">
              <w:rPr>
                <w:rFonts w:cstheme="minorHAnsi"/>
                <w:bCs/>
                <w:sz w:val="18"/>
                <w:szCs w:val="18"/>
              </w:rPr>
              <w:t>(TAK / NIE)</w:t>
            </w:r>
          </w:p>
        </w:tc>
        <w:tc>
          <w:tcPr>
            <w:tcW w:w="2126" w:type="dxa"/>
            <w:tcBorders>
              <w:top w:val="nil"/>
              <w:left w:val="single" w:sz="4" w:space="0" w:color="auto"/>
              <w:bottom w:val="single" w:sz="4" w:space="0" w:color="auto"/>
              <w:right w:val="single" w:sz="4" w:space="0" w:color="auto"/>
            </w:tcBorders>
            <w:shd w:val="clear" w:color="auto" w:fill="auto"/>
            <w:vAlign w:val="center"/>
          </w:tcPr>
          <w:p w14:paraId="4AE825B8" w14:textId="71A652AB" w:rsidR="00B26C14" w:rsidRPr="00485E93" w:rsidRDefault="00B26C14" w:rsidP="00B26C14">
            <w:pPr>
              <w:spacing w:before="0"/>
              <w:jc w:val="center"/>
              <w:rPr>
                <w:rFonts w:cstheme="minorHAnsi"/>
                <w:b/>
                <w:bCs/>
                <w:sz w:val="18"/>
                <w:szCs w:val="18"/>
              </w:rPr>
            </w:pPr>
            <w:r w:rsidRPr="00485E93">
              <w:rPr>
                <w:rFonts w:cstheme="minorHAnsi"/>
                <w:b/>
                <w:bCs/>
                <w:sz w:val="18"/>
                <w:szCs w:val="18"/>
              </w:rPr>
              <w:t xml:space="preserve"> </w:t>
            </w:r>
            <w:r w:rsidRPr="00962E9B">
              <w:rPr>
                <w:rFonts w:cstheme="minorHAnsi"/>
                <w:bCs/>
                <w:sz w:val="18"/>
                <w:szCs w:val="18"/>
              </w:rPr>
              <w:t>(TAK / NIE)</w:t>
            </w:r>
            <w:r w:rsidRPr="00485E93">
              <w:rPr>
                <w:rFonts w:cstheme="minorHAnsi"/>
                <w:b/>
                <w:bCs/>
                <w:sz w:val="18"/>
                <w:szCs w:val="18"/>
              </w:rPr>
              <w:t xml:space="preserve"> </w:t>
            </w:r>
          </w:p>
        </w:tc>
        <w:tc>
          <w:tcPr>
            <w:tcW w:w="1843" w:type="dxa"/>
            <w:tcBorders>
              <w:top w:val="nil"/>
              <w:left w:val="single" w:sz="4" w:space="0" w:color="auto"/>
              <w:bottom w:val="single" w:sz="4" w:space="0" w:color="auto"/>
              <w:right w:val="single" w:sz="4" w:space="0" w:color="auto"/>
            </w:tcBorders>
            <w:vAlign w:val="center"/>
          </w:tcPr>
          <w:p w14:paraId="46FBE780" w14:textId="6E85F53F" w:rsidR="00B26C14" w:rsidRPr="00485E93" w:rsidRDefault="00B26C14" w:rsidP="00E425F0">
            <w:pPr>
              <w:spacing w:before="0"/>
              <w:jc w:val="center"/>
              <w:rPr>
                <w:rFonts w:cstheme="minorHAnsi"/>
                <w:b/>
                <w:bCs/>
                <w:sz w:val="18"/>
                <w:szCs w:val="18"/>
              </w:rPr>
            </w:pPr>
            <w:r w:rsidRPr="00485E93">
              <w:rPr>
                <w:rFonts w:cstheme="minorHAnsi"/>
                <w:bCs/>
                <w:sz w:val="18"/>
                <w:szCs w:val="18"/>
              </w:rPr>
              <w:t>(nazwa i oznaczenie dokumentu)</w:t>
            </w:r>
          </w:p>
        </w:tc>
      </w:tr>
      <w:tr w:rsidR="000F5EC0" w:rsidRPr="00E82B49" w14:paraId="44C6F48D" w14:textId="77777777" w:rsidTr="00B521EE">
        <w:trPr>
          <w:trHeight w:val="274"/>
        </w:trPr>
        <w:tc>
          <w:tcPr>
            <w:tcW w:w="568" w:type="dxa"/>
            <w:shd w:val="clear" w:color="auto" w:fill="auto"/>
          </w:tcPr>
          <w:p w14:paraId="3018BA8A" w14:textId="77777777" w:rsidR="000F5EC0" w:rsidRPr="00E82B49" w:rsidRDefault="000F5EC0" w:rsidP="000F5EC0">
            <w:pPr>
              <w:jc w:val="center"/>
              <w:rPr>
                <w:rFonts w:cstheme="minorHAnsi"/>
                <w:b/>
                <w:bCs/>
                <w:szCs w:val="20"/>
              </w:rPr>
            </w:pPr>
            <w:r w:rsidRPr="00E82B49">
              <w:rPr>
                <w:rFonts w:cstheme="minorHAnsi"/>
                <w:b/>
                <w:bCs/>
                <w:szCs w:val="20"/>
              </w:rPr>
              <w:t>1</w:t>
            </w:r>
          </w:p>
        </w:tc>
        <w:tc>
          <w:tcPr>
            <w:tcW w:w="2268" w:type="dxa"/>
            <w:shd w:val="clear" w:color="auto" w:fill="auto"/>
          </w:tcPr>
          <w:p w14:paraId="3FB906CA" w14:textId="77777777" w:rsidR="000F5EC0" w:rsidRPr="00E82B49" w:rsidRDefault="000F5EC0" w:rsidP="000F5EC0">
            <w:pPr>
              <w:jc w:val="center"/>
              <w:rPr>
                <w:rFonts w:cstheme="minorHAnsi"/>
                <w:b/>
                <w:bCs/>
                <w:szCs w:val="20"/>
              </w:rPr>
            </w:pPr>
          </w:p>
        </w:tc>
        <w:tc>
          <w:tcPr>
            <w:tcW w:w="1559" w:type="dxa"/>
          </w:tcPr>
          <w:p w14:paraId="3846583D" w14:textId="77777777" w:rsidR="000F5EC0" w:rsidRPr="00E82B49" w:rsidRDefault="000F5EC0" w:rsidP="000F5EC0">
            <w:pPr>
              <w:rPr>
                <w:rFonts w:cstheme="minorHAnsi"/>
                <w:b/>
                <w:bCs/>
                <w:szCs w:val="20"/>
              </w:rPr>
            </w:pPr>
          </w:p>
        </w:tc>
        <w:tc>
          <w:tcPr>
            <w:tcW w:w="1843" w:type="dxa"/>
            <w:tcBorders>
              <w:top w:val="single" w:sz="4" w:space="0" w:color="auto"/>
            </w:tcBorders>
            <w:shd w:val="clear" w:color="auto" w:fill="auto"/>
            <w:vAlign w:val="center"/>
          </w:tcPr>
          <w:p w14:paraId="7DB3E25D" w14:textId="0FD5840F" w:rsidR="000F5EC0" w:rsidRPr="00E82B49" w:rsidRDefault="000F5EC0">
            <w:pPr>
              <w:jc w:val="center"/>
              <w:rPr>
                <w:rFonts w:cstheme="minorHAnsi"/>
                <w:b/>
                <w:bCs/>
                <w:szCs w:val="20"/>
              </w:rPr>
            </w:pPr>
            <w:r w:rsidRPr="00BF1EEB">
              <w:rPr>
                <w:rFonts w:cstheme="minorHAnsi"/>
                <w:szCs w:val="20"/>
              </w:rPr>
              <w:fldChar w:fldCharType="begin">
                <w:ffData>
                  <w:name w:val="Wybór1"/>
                  <w:enabled/>
                  <w:calcOnExit w:val="0"/>
                  <w:checkBox>
                    <w:sizeAuto/>
                    <w:default w:val="0"/>
                  </w:checkBox>
                </w:ffData>
              </w:fldChar>
            </w:r>
            <w:r w:rsidRPr="00BF1EEB">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BF1EEB">
              <w:rPr>
                <w:rFonts w:cstheme="minorHAnsi"/>
                <w:szCs w:val="20"/>
              </w:rPr>
              <w:fldChar w:fldCharType="end"/>
            </w:r>
            <w:r w:rsidRPr="00BF1EEB">
              <w:rPr>
                <w:rFonts w:cstheme="minorHAnsi"/>
                <w:szCs w:val="20"/>
              </w:rPr>
              <w:t xml:space="preserve"> tak / </w:t>
            </w:r>
            <w:r w:rsidRPr="00BF1EEB">
              <w:rPr>
                <w:rFonts w:cstheme="minorHAnsi"/>
                <w:szCs w:val="20"/>
              </w:rPr>
              <w:fldChar w:fldCharType="begin">
                <w:ffData>
                  <w:name w:val="Wybór2"/>
                  <w:enabled/>
                  <w:calcOnExit w:val="0"/>
                  <w:checkBox>
                    <w:sizeAuto/>
                    <w:default w:val="0"/>
                  </w:checkBox>
                </w:ffData>
              </w:fldChar>
            </w:r>
            <w:r w:rsidRPr="00BF1EEB">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BF1EEB">
              <w:rPr>
                <w:rFonts w:cstheme="minorHAnsi"/>
                <w:szCs w:val="20"/>
              </w:rPr>
              <w:fldChar w:fldCharType="end"/>
            </w:r>
            <w:r w:rsidRPr="00BF1EEB">
              <w:rPr>
                <w:rFonts w:cstheme="minorHAnsi"/>
                <w:szCs w:val="20"/>
              </w:rPr>
              <w:t xml:space="preserve"> nie</w:t>
            </w:r>
          </w:p>
        </w:tc>
        <w:tc>
          <w:tcPr>
            <w:tcW w:w="2126" w:type="dxa"/>
            <w:tcBorders>
              <w:top w:val="single" w:sz="4" w:space="0" w:color="auto"/>
            </w:tcBorders>
            <w:shd w:val="clear" w:color="auto" w:fill="auto"/>
          </w:tcPr>
          <w:p w14:paraId="7900118D" w14:textId="3207135E" w:rsidR="000F5EC0" w:rsidRPr="00E82B49" w:rsidRDefault="000F5EC0" w:rsidP="00B521EE">
            <w:pPr>
              <w:jc w:val="center"/>
              <w:rPr>
                <w:rFonts w:cstheme="minorHAnsi"/>
                <w:b/>
                <w:bCs/>
                <w:szCs w:val="20"/>
              </w:rPr>
            </w:pPr>
            <w:r w:rsidRPr="00D73A92">
              <w:rPr>
                <w:rFonts w:cstheme="minorHAnsi"/>
                <w:szCs w:val="20"/>
              </w:rPr>
              <w:fldChar w:fldCharType="begin">
                <w:ffData>
                  <w:name w:val="Wybór1"/>
                  <w:enabled/>
                  <w:calcOnExit w:val="0"/>
                  <w:checkBox>
                    <w:sizeAuto/>
                    <w:default w:val="0"/>
                  </w:checkBox>
                </w:ffData>
              </w:fldChar>
            </w:r>
            <w:r w:rsidRPr="00D73A92">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D73A92">
              <w:rPr>
                <w:rFonts w:cstheme="minorHAnsi"/>
                <w:szCs w:val="20"/>
              </w:rPr>
              <w:fldChar w:fldCharType="end"/>
            </w:r>
            <w:r w:rsidRPr="00D73A92">
              <w:rPr>
                <w:rFonts w:cstheme="minorHAnsi"/>
                <w:szCs w:val="20"/>
              </w:rPr>
              <w:t xml:space="preserve"> tak / </w:t>
            </w:r>
            <w:r w:rsidRPr="00D73A92">
              <w:rPr>
                <w:rFonts w:cstheme="minorHAnsi"/>
                <w:szCs w:val="20"/>
              </w:rPr>
              <w:fldChar w:fldCharType="begin">
                <w:ffData>
                  <w:name w:val="Wybór2"/>
                  <w:enabled/>
                  <w:calcOnExit w:val="0"/>
                  <w:checkBox>
                    <w:sizeAuto/>
                    <w:default w:val="0"/>
                  </w:checkBox>
                </w:ffData>
              </w:fldChar>
            </w:r>
            <w:r w:rsidRPr="00D73A92">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D73A92">
              <w:rPr>
                <w:rFonts w:cstheme="minorHAnsi"/>
                <w:szCs w:val="20"/>
              </w:rPr>
              <w:fldChar w:fldCharType="end"/>
            </w:r>
            <w:r w:rsidRPr="00D73A92">
              <w:rPr>
                <w:rFonts w:cstheme="minorHAnsi"/>
                <w:szCs w:val="20"/>
              </w:rPr>
              <w:t xml:space="preserve"> nie</w:t>
            </w:r>
          </w:p>
        </w:tc>
        <w:tc>
          <w:tcPr>
            <w:tcW w:w="1843" w:type="dxa"/>
            <w:tcBorders>
              <w:top w:val="single" w:sz="4" w:space="0" w:color="auto"/>
            </w:tcBorders>
          </w:tcPr>
          <w:p w14:paraId="12AE5386" w14:textId="77777777" w:rsidR="000F5EC0" w:rsidRPr="00E82B49" w:rsidRDefault="000F5EC0" w:rsidP="000F5EC0">
            <w:pPr>
              <w:rPr>
                <w:rFonts w:cstheme="minorHAnsi"/>
                <w:b/>
                <w:bCs/>
                <w:szCs w:val="20"/>
              </w:rPr>
            </w:pPr>
          </w:p>
        </w:tc>
      </w:tr>
      <w:tr w:rsidR="000F5EC0" w:rsidRPr="00E82B49" w14:paraId="7A77C626" w14:textId="77777777" w:rsidTr="00B26C14">
        <w:trPr>
          <w:trHeight w:val="284"/>
        </w:trPr>
        <w:tc>
          <w:tcPr>
            <w:tcW w:w="568" w:type="dxa"/>
            <w:shd w:val="clear" w:color="auto" w:fill="auto"/>
          </w:tcPr>
          <w:p w14:paraId="1FA099E5" w14:textId="77777777" w:rsidR="000F5EC0" w:rsidRPr="00E82B49" w:rsidRDefault="000F5EC0" w:rsidP="000F5EC0">
            <w:pPr>
              <w:jc w:val="center"/>
              <w:rPr>
                <w:rFonts w:cstheme="minorHAnsi"/>
                <w:b/>
                <w:bCs/>
                <w:szCs w:val="20"/>
              </w:rPr>
            </w:pPr>
            <w:r w:rsidRPr="00E82B49">
              <w:rPr>
                <w:rFonts w:cstheme="minorHAnsi"/>
                <w:b/>
                <w:bCs/>
                <w:szCs w:val="20"/>
              </w:rPr>
              <w:t>2</w:t>
            </w:r>
          </w:p>
        </w:tc>
        <w:tc>
          <w:tcPr>
            <w:tcW w:w="2268" w:type="dxa"/>
            <w:shd w:val="clear" w:color="auto" w:fill="auto"/>
          </w:tcPr>
          <w:p w14:paraId="6F3CA368" w14:textId="77777777" w:rsidR="000F5EC0" w:rsidRPr="00E82B49" w:rsidRDefault="000F5EC0" w:rsidP="000F5EC0">
            <w:pPr>
              <w:jc w:val="center"/>
              <w:rPr>
                <w:rFonts w:cstheme="minorHAnsi"/>
                <w:b/>
                <w:bCs/>
                <w:szCs w:val="20"/>
              </w:rPr>
            </w:pPr>
          </w:p>
        </w:tc>
        <w:tc>
          <w:tcPr>
            <w:tcW w:w="1559" w:type="dxa"/>
          </w:tcPr>
          <w:p w14:paraId="0455B5FC" w14:textId="77777777" w:rsidR="000F5EC0" w:rsidRPr="00E82B49" w:rsidRDefault="000F5EC0" w:rsidP="000F5EC0">
            <w:pPr>
              <w:rPr>
                <w:rFonts w:cstheme="minorHAnsi"/>
                <w:b/>
                <w:bCs/>
                <w:szCs w:val="20"/>
              </w:rPr>
            </w:pPr>
          </w:p>
        </w:tc>
        <w:tc>
          <w:tcPr>
            <w:tcW w:w="1843" w:type="dxa"/>
            <w:shd w:val="clear" w:color="auto" w:fill="auto"/>
          </w:tcPr>
          <w:p w14:paraId="673338EB" w14:textId="107909BA" w:rsidR="000F5EC0" w:rsidRPr="00E82B49" w:rsidRDefault="000F5EC0" w:rsidP="00B521EE">
            <w:pPr>
              <w:jc w:val="center"/>
              <w:rPr>
                <w:rFonts w:cstheme="minorHAnsi"/>
                <w:b/>
                <w:bCs/>
                <w:szCs w:val="20"/>
              </w:rPr>
            </w:pPr>
            <w:r w:rsidRPr="00E008F6">
              <w:rPr>
                <w:rFonts w:cstheme="minorHAnsi"/>
                <w:szCs w:val="20"/>
              </w:rPr>
              <w:fldChar w:fldCharType="begin">
                <w:ffData>
                  <w:name w:val="Wybór1"/>
                  <w:enabled/>
                  <w:calcOnExit w:val="0"/>
                  <w:checkBox>
                    <w:sizeAuto/>
                    <w:default w:val="0"/>
                  </w:checkBox>
                </w:ffData>
              </w:fldChar>
            </w:r>
            <w:r w:rsidRPr="00E008F6">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E008F6">
              <w:rPr>
                <w:rFonts w:cstheme="minorHAnsi"/>
                <w:szCs w:val="20"/>
              </w:rPr>
              <w:fldChar w:fldCharType="end"/>
            </w:r>
            <w:r w:rsidRPr="00E008F6">
              <w:rPr>
                <w:rFonts w:cstheme="minorHAnsi"/>
                <w:szCs w:val="20"/>
              </w:rPr>
              <w:t xml:space="preserve"> tak / </w:t>
            </w:r>
            <w:r w:rsidRPr="00E008F6">
              <w:rPr>
                <w:rFonts w:cstheme="minorHAnsi"/>
                <w:szCs w:val="20"/>
              </w:rPr>
              <w:fldChar w:fldCharType="begin">
                <w:ffData>
                  <w:name w:val="Wybór2"/>
                  <w:enabled/>
                  <w:calcOnExit w:val="0"/>
                  <w:checkBox>
                    <w:sizeAuto/>
                    <w:default w:val="0"/>
                  </w:checkBox>
                </w:ffData>
              </w:fldChar>
            </w:r>
            <w:r w:rsidRPr="00E008F6">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E008F6">
              <w:rPr>
                <w:rFonts w:cstheme="minorHAnsi"/>
                <w:szCs w:val="20"/>
              </w:rPr>
              <w:fldChar w:fldCharType="end"/>
            </w:r>
            <w:r w:rsidRPr="00E008F6">
              <w:rPr>
                <w:rFonts w:cstheme="minorHAnsi"/>
                <w:szCs w:val="20"/>
              </w:rPr>
              <w:t xml:space="preserve"> nie</w:t>
            </w:r>
          </w:p>
        </w:tc>
        <w:tc>
          <w:tcPr>
            <w:tcW w:w="2126" w:type="dxa"/>
            <w:shd w:val="clear" w:color="auto" w:fill="auto"/>
          </w:tcPr>
          <w:p w14:paraId="331B8E4D" w14:textId="547EC1EC" w:rsidR="000F5EC0" w:rsidRPr="00E82B49" w:rsidRDefault="000F5EC0" w:rsidP="00B521EE">
            <w:pPr>
              <w:jc w:val="center"/>
              <w:rPr>
                <w:rFonts w:cstheme="minorHAnsi"/>
                <w:b/>
                <w:bCs/>
                <w:szCs w:val="20"/>
              </w:rPr>
            </w:pPr>
            <w:r w:rsidRPr="00D73A92">
              <w:rPr>
                <w:rFonts w:cstheme="minorHAnsi"/>
                <w:szCs w:val="20"/>
              </w:rPr>
              <w:fldChar w:fldCharType="begin">
                <w:ffData>
                  <w:name w:val="Wybór1"/>
                  <w:enabled/>
                  <w:calcOnExit w:val="0"/>
                  <w:checkBox>
                    <w:sizeAuto/>
                    <w:default w:val="0"/>
                  </w:checkBox>
                </w:ffData>
              </w:fldChar>
            </w:r>
            <w:r w:rsidRPr="00D73A92">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D73A92">
              <w:rPr>
                <w:rFonts w:cstheme="minorHAnsi"/>
                <w:szCs w:val="20"/>
              </w:rPr>
              <w:fldChar w:fldCharType="end"/>
            </w:r>
            <w:r w:rsidRPr="00D73A92">
              <w:rPr>
                <w:rFonts w:cstheme="minorHAnsi"/>
                <w:szCs w:val="20"/>
              </w:rPr>
              <w:t xml:space="preserve"> tak / </w:t>
            </w:r>
            <w:r w:rsidRPr="00D73A92">
              <w:rPr>
                <w:rFonts w:cstheme="minorHAnsi"/>
                <w:szCs w:val="20"/>
              </w:rPr>
              <w:fldChar w:fldCharType="begin">
                <w:ffData>
                  <w:name w:val="Wybór2"/>
                  <w:enabled/>
                  <w:calcOnExit w:val="0"/>
                  <w:checkBox>
                    <w:sizeAuto/>
                    <w:default w:val="0"/>
                  </w:checkBox>
                </w:ffData>
              </w:fldChar>
            </w:r>
            <w:r w:rsidRPr="00D73A92">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D73A92">
              <w:rPr>
                <w:rFonts w:cstheme="minorHAnsi"/>
                <w:szCs w:val="20"/>
              </w:rPr>
              <w:fldChar w:fldCharType="end"/>
            </w:r>
            <w:r w:rsidRPr="00D73A92">
              <w:rPr>
                <w:rFonts w:cstheme="minorHAnsi"/>
                <w:szCs w:val="20"/>
              </w:rPr>
              <w:t xml:space="preserve"> nie</w:t>
            </w:r>
          </w:p>
        </w:tc>
        <w:tc>
          <w:tcPr>
            <w:tcW w:w="1843" w:type="dxa"/>
          </w:tcPr>
          <w:p w14:paraId="432EEE46" w14:textId="77777777" w:rsidR="000F5EC0" w:rsidRPr="00E82B49" w:rsidRDefault="000F5EC0" w:rsidP="000F5EC0">
            <w:pPr>
              <w:rPr>
                <w:rFonts w:cstheme="minorHAnsi"/>
                <w:b/>
                <w:bCs/>
                <w:szCs w:val="20"/>
              </w:rPr>
            </w:pPr>
          </w:p>
        </w:tc>
      </w:tr>
      <w:tr w:rsidR="000F5EC0" w:rsidRPr="00E82B49" w14:paraId="7B316646" w14:textId="77777777" w:rsidTr="00B26C14">
        <w:trPr>
          <w:trHeight w:val="274"/>
        </w:trPr>
        <w:tc>
          <w:tcPr>
            <w:tcW w:w="568" w:type="dxa"/>
            <w:shd w:val="clear" w:color="auto" w:fill="auto"/>
          </w:tcPr>
          <w:p w14:paraId="5FF98E06" w14:textId="77777777" w:rsidR="000F5EC0" w:rsidRPr="00E82B49" w:rsidRDefault="000F5EC0" w:rsidP="000F5EC0">
            <w:pPr>
              <w:jc w:val="center"/>
              <w:rPr>
                <w:rFonts w:cstheme="minorHAnsi"/>
                <w:b/>
                <w:bCs/>
                <w:szCs w:val="20"/>
              </w:rPr>
            </w:pPr>
            <w:r w:rsidRPr="00E82B49">
              <w:rPr>
                <w:rFonts w:cstheme="minorHAnsi"/>
                <w:b/>
                <w:bCs/>
                <w:szCs w:val="20"/>
              </w:rPr>
              <w:t>3</w:t>
            </w:r>
          </w:p>
        </w:tc>
        <w:tc>
          <w:tcPr>
            <w:tcW w:w="2268" w:type="dxa"/>
            <w:shd w:val="clear" w:color="auto" w:fill="auto"/>
          </w:tcPr>
          <w:p w14:paraId="03CA5D84" w14:textId="77777777" w:rsidR="000F5EC0" w:rsidRPr="00E82B49" w:rsidRDefault="000F5EC0" w:rsidP="000F5EC0">
            <w:pPr>
              <w:jc w:val="center"/>
              <w:rPr>
                <w:rFonts w:cstheme="minorHAnsi"/>
                <w:b/>
                <w:bCs/>
                <w:szCs w:val="20"/>
              </w:rPr>
            </w:pPr>
          </w:p>
        </w:tc>
        <w:tc>
          <w:tcPr>
            <w:tcW w:w="1559" w:type="dxa"/>
          </w:tcPr>
          <w:p w14:paraId="0572428F" w14:textId="77777777" w:rsidR="000F5EC0" w:rsidRPr="00E82B49" w:rsidRDefault="000F5EC0" w:rsidP="000F5EC0">
            <w:pPr>
              <w:rPr>
                <w:rFonts w:cstheme="minorHAnsi"/>
                <w:b/>
                <w:bCs/>
                <w:szCs w:val="20"/>
              </w:rPr>
            </w:pPr>
          </w:p>
        </w:tc>
        <w:tc>
          <w:tcPr>
            <w:tcW w:w="1843" w:type="dxa"/>
            <w:shd w:val="clear" w:color="auto" w:fill="auto"/>
          </w:tcPr>
          <w:p w14:paraId="0B7024DF" w14:textId="0E76CD69" w:rsidR="000F5EC0" w:rsidRPr="00E82B49" w:rsidRDefault="000F5EC0" w:rsidP="00B521EE">
            <w:pPr>
              <w:jc w:val="center"/>
              <w:rPr>
                <w:rFonts w:cstheme="minorHAnsi"/>
                <w:b/>
                <w:bCs/>
                <w:szCs w:val="20"/>
              </w:rPr>
            </w:pPr>
            <w:r w:rsidRPr="00E008F6">
              <w:rPr>
                <w:rFonts w:cstheme="minorHAnsi"/>
                <w:szCs w:val="20"/>
              </w:rPr>
              <w:fldChar w:fldCharType="begin">
                <w:ffData>
                  <w:name w:val="Wybór1"/>
                  <w:enabled/>
                  <w:calcOnExit w:val="0"/>
                  <w:checkBox>
                    <w:sizeAuto/>
                    <w:default w:val="0"/>
                  </w:checkBox>
                </w:ffData>
              </w:fldChar>
            </w:r>
            <w:r w:rsidRPr="00E008F6">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E008F6">
              <w:rPr>
                <w:rFonts w:cstheme="minorHAnsi"/>
                <w:szCs w:val="20"/>
              </w:rPr>
              <w:fldChar w:fldCharType="end"/>
            </w:r>
            <w:r w:rsidRPr="00E008F6">
              <w:rPr>
                <w:rFonts w:cstheme="minorHAnsi"/>
                <w:szCs w:val="20"/>
              </w:rPr>
              <w:t xml:space="preserve"> tak / </w:t>
            </w:r>
            <w:r w:rsidRPr="00E008F6">
              <w:rPr>
                <w:rFonts w:cstheme="minorHAnsi"/>
                <w:szCs w:val="20"/>
              </w:rPr>
              <w:fldChar w:fldCharType="begin">
                <w:ffData>
                  <w:name w:val="Wybór2"/>
                  <w:enabled/>
                  <w:calcOnExit w:val="0"/>
                  <w:checkBox>
                    <w:sizeAuto/>
                    <w:default w:val="0"/>
                  </w:checkBox>
                </w:ffData>
              </w:fldChar>
            </w:r>
            <w:r w:rsidRPr="00E008F6">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E008F6">
              <w:rPr>
                <w:rFonts w:cstheme="minorHAnsi"/>
                <w:szCs w:val="20"/>
              </w:rPr>
              <w:fldChar w:fldCharType="end"/>
            </w:r>
            <w:r w:rsidRPr="00E008F6">
              <w:rPr>
                <w:rFonts w:cstheme="minorHAnsi"/>
                <w:szCs w:val="20"/>
              </w:rPr>
              <w:t xml:space="preserve"> nie</w:t>
            </w:r>
          </w:p>
        </w:tc>
        <w:tc>
          <w:tcPr>
            <w:tcW w:w="2126" w:type="dxa"/>
            <w:shd w:val="clear" w:color="auto" w:fill="auto"/>
          </w:tcPr>
          <w:p w14:paraId="684325F9" w14:textId="1DE261F3" w:rsidR="000F5EC0" w:rsidRPr="00E82B49" w:rsidRDefault="000F5EC0" w:rsidP="00B521EE">
            <w:pPr>
              <w:jc w:val="center"/>
              <w:rPr>
                <w:rFonts w:cstheme="minorHAnsi"/>
                <w:b/>
                <w:bCs/>
                <w:szCs w:val="20"/>
              </w:rPr>
            </w:pPr>
            <w:r w:rsidRPr="00D73A92">
              <w:rPr>
                <w:rFonts w:cstheme="minorHAnsi"/>
                <w:szCs w:val="20"/>
              </w:rPr>
              <w:fldChar w:fldCharType="begin">
                <w:ffData>
                  <w:name w:val="Wybór1"/>
                  <w:enabled/>
                  <w:calcOnExit w:val="0"/>
                  <w:checkBox>
                    <w:sizeAuto/>
                    <w:default w:val="0"/>
                  </w:checkBox>
                </w:ffData>
              </w:fldChar>
            </w:r>
            <w:r w:rsidRPr="00D73A92">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D73A92">
              <w:rPr>
                <w:rFonts w:cstheme="minorHAnsi"/>
                <w:szCs w:val="20"/>
              </w:rPr>
              <w:fldChar w:fldCharType="end"/>
            </w:r>
            <w:r w:rsidRPr="00D73A92">
              <w:rPr>
                <w:rFonts w:cstheme="minorHAnsi"/>
                <w:szCs w:val="20"/>
              </w:rPr>
              <w:t xml:space="preserve"> tak / </w:t>
            </w:r>
            <w:r w:rsidRPr="00D73A92">
              <w:rPr>
                <w:rFonts w:cstheme="minorHAnsi"/>
                <w:szCs w:val="20"/>
              </w:rPr>
              <w:fldChar w:fldCharType="begin">
                <w:ffData>
                  <w:name w:val="Wybór2"/>
                  <w:enabled/>
                  <w:calcOnExit w:val="0"/>
                  <w:checkBox>
                    <w:sizeAuto/>
                    <w:default w:val="0"/>
                  </w:checkBox>
                </w:ffData>
              </w:fldChar>
            </w:r>
            <w:r w:rsidRPr="00D73A92">
              <w:rPr>
                <w:rFonts w:cstheme="minorHAnsi"/>
                <w:szCs w:val="20"/>
              </w:rPr>
              <w:instrText xml:space="preserve"> FORMCHECKBOX </w:instrText>
            </w:r>
            <w:r w:rsidR="004228D1">
              <w:rPr>
                <w:rFonts w:cstheme="minorHAnsi"/>
                <w:szCs w:val="20"/>
              </w:rPr>
            </w:r>
            <w:r w:rsidR="004228D1">
              <w:rPr>
                <w:rFonts w:cstheme="minorHAnsi"/>
                <w:szCs w:val="20"/>
              </w:rPr>
              <w:fldChar w:fldCharType="separate"/>
            </w:r>
            <w:r w:rsidRPr="00D73A92">
              <w:rPr>
                <w:rFonts w:cstheme="minorHAnsi"/>
                <w:szCs w:val="20"/>
              </w:rPr>
              <w:fldChar w:fldCharType="end"/>
            </w:r>
            <w:r w:rsidRPr="00D73A92">
              <w:rPr>
                <w:rFonts w:cstheme="minorHAnsi"/>
                <w:szCs w:val="20"/>
              </w:rPr>
              <w:t xml:space="preserve"> nie</w:t>
            </w:r>
          </w:p>
        </w:tc>
        <w:tc>
          <w:tcPr>
            <w:tcW w:w="1843" w:type="dxa"/>
          </w:tcPr>
          <w:p w14:paraId="7314ACAD" w14:textId="77777777" w:rsidR="000F5EC0" w:rsidRPr="00E82B49" w:rsidRDefault="000F5EC0" w:rsidP="000F5EC0">
            <w:pPr>
              <w:rPr>
                <w:rFonts w:cstheme="minorHAnsi"/>
                <w:b/>
                <w:bCs/>
                <w:szCs w:val="20"/>
              </w:rPr>
            </w:pPr>
          </w:p>
        </w:tc>
      </w:tr>
    </w:tbl>
    <w:p w14:paraId="61E76E89" w14:textId="77777777" w:rsidR="005A3549" w:rsidRDefault="005A3549" w:rsidP="00F75667">
      <w:pPr>
        <w:keepNext/>
        <w:spacing w:before="0" w:line="276" w:lineRule="auto"/>
        <w:rPr>
          <w:rFonts w:cstheme="minorHAnsi"/>
          <w:szCs w:val="20"/>
        </w:rPr>
      </w:pPr>
    </w:p>
    <w:p w14:paraId="2735C57D" w14:textId="3133F40D" w:rsidR="00767390" w:rsidRDefault="00767390" w:rsidP="00F75667">
      <w:pPr>
        <w:keepNext/>
        <w:spacing w:before="0" w:line="276" w:lineRule="auto"/>
        <w:rPr>
          <w:rFonts w:cstheme="minorHAnsi"/>
          <w:i/>
          <w:szCs w:val="20"/>
        </w:rPr>
      </w:pPr>
      <w:r w:rsidRPr="00F75667">
        <w:rPr>
          <w:rFonts w:cstheme="minorHAnsi"/>
          <w:szCs w:val="20"/>
        </w:rPr>
        <w:t xml:space="preserve">DOKUMENTY TE POWINNY BYĆ SPORZĄDZONE I OZNACZONE W TAKI SPOSÓB, ABY NIE BYŁO WĄTPLIWOŚCI, KTÓRYCH PROJEKTÓW WYKAZANYCH PRZEZ WYKONAWCĘ DOTYCZĄ. Przykład: </w:t>
      </w:r>
      <w:r w:rsidRPr="00F75667">
        <w:rPr>
          <w:rFonts w:cstheme="minorHAnsi"/>
          <w:i/>
          <w:szCs w:val="20"/>
        </w:rPr>
        <w:t>„Referencje do projektu nr 1”</w:t>
      </w:r>
    </w:p>
    <w:p w14:paraId="31266746" w14:textId="53F3F92C" w:rsidR="005A3549" w:rsidRDefault="005A3549" w:rsidP="00F75667">
      <w:pPr>
        <w:keepNext/>
        <w:spacing w:before="0" w:line="276" w:lineRule="auto"/>
        <w:rPr>
          <w:rFonts w:cstheme="minorHAnsi"/>
          <w:i/>
          <w:szCs w:val="20"/>
        </w:rPr>
      </w:pPr>
    </w:p>
    <w:p w14:paraId="51AAE014" w14:textId="6CA82BE4" w:rsidR="005A3549" w:rsidRPr="005A3549" w:rsidRDefault="005A3549" w:rsidP="005A3549">
      <w:pPr>
        <w:tabs>
          <w:tab w:val="left" w:pos="851"/>
        </w:tabs>
        <w:spacing w:before="0"/>
        <w:rPr>
          <w:rFonts w:cstheme="minorHAnsi"/>
          <w:i/>
          <w:color w:val="FF0000"/>
        </w:rPr>
      </w:pPr>
      <w:r w:rsidRPr="00B521EE">
        <w:rPr>
          <w:rFonts w:cstheme="minorHAnsi"/>
          <w:bCs/>
          <w:i/>
          <w:color w:val="FF0000"/>
          <w:szCs w:val="20"/>
        </w:rPr>
        <w:t xml:space="preserve">Oświadczam(y), że w przypadku Usług trwających (niezakończonych), do momentu składania ofert </w:t>
      </w:r>
      <w:r w:rsidRPr="00B521EE">
        <w:rPr>
          <w:rFonts w:cstheme="minorHAnsi"/>
          <w:i/>
          <w:color w:val="FF0000"/>
        </w:rPr>
        <w:t>Wykonawca otrzymał wynagrodzeni</w:t>
      </w:r>
      <w:r w:rsidR="00037E77" w:rsidRPr="00B521EE">
        <w:rPr>
          <w:rFonts w:cstheme="minorHAnsi"/>
          <w:i/>
          <w:color w:val="FF0000"/>
        </w:rPr>
        <w:t>e o wartości nie mniejszej niż 1</w:t>
      </w:r>
      <w:r w:rsidR="000F5EC0">
        <w:rPr>
          <w:rFonts w:cstheme="minorHAnsi"/>
          <w:i/>
          <w:color w:val="FF0000"/>
        </w:rPr>
        <w:t>5</w:t>
      </w:r>
      <w:r w:rsidRPr="00B521EE">
        <w:rPr>
          <w:rFonts w:cstheme="minorHAnsi"/>
          <w:i/>
          <w:color w:val="FF0000"/>
        </w:rPr>
        <w:t>0 000,00</w:t>
      </w:r>
      <w:r w:rsidRPr="00B521EE">
        <w:rPr>
          <w:rFonts w:cstheme="minorHAnsi"/>
          <w:i/>
          <w:color w:val="FF0000"/>
          <w:szCs w:val="20"/>
        </w:rPr>
        <w:t xml:space="preserve"> </w:t>
      </w:r>
      <w:r w:rsidRPr="00B521EE">
        <w:rPr>
          <w:rFonts w:cstheme="minorHAnsi"/>
          <w:i/>
          <w:color w:val="FF0000"/>
        </w:rPr>
        <w:t xml:space="preserve">(słownie: </w:t>
      </w:r>
      <w:r w:rsidR="00037E77" w:rsidRPr="00B521EE">
        <w:rPr>
          <w:rFonts w:cstheme="minorHAnsi"/>
          <w:i/>
          <w:color w:val="FF0000"/>
        </w:rPr>
        <w:t>sto</w:t>
      </w:r>
      <w:r w:rsidRPr="00B521EE">
        <w:rPr>
          <w:rFonts w:cstheme="minorHAnsi"/>
          <w:i/>
          <w:color w:val="FF0000"/>
        </w:rPr>
        <w:t xml:space="preserve"> </w:t>
      </w:r>
      <w:r w:rsidR="000F5EC0">
        <w:rPr>
          <w:rFonts w:cstheme="minorHAnsi"/>
          <w:i/>
          <w:color w:val="FF0000"/>
        </w:rPr>
        <w:t xml:space="preserve">pięćdziesiąt </w:t>
      </w:r>
      <w:r w:rsidRPr="00B521EE">
        <w:rPr>
          <w:rFonts w:cstheme="minorHAnsi"/>
          <w:i/>
          <w:color w:val="FF0000"/>
        </w:rPr>
        <w:t>tysięcy 00/100) PLN</w:t>
      </w:r>
      <w:r w:rsidRPr="00B521EE">
        <w:rPr>
          <w:rFonts w:cstheme="minorHAnsi"/>
          <w:i/>
          <w:color w:val="FF0000"/>
          <w:szCs w:val="20"/>
        </w:rPr>
        <w:t xml:space="preserve"> netto za każdą</w:t>
      </w:r>
      <w:r w:rsidRPr="00B521EE">
        <w:rPr>
          <w:rFonts w:cstheme="minorHAnsi"/>
          <w:i/>
          <w:color w:val="FF0000"/>
          <w:szCs w:val="20"/>
        </w:rPr>
        <w:br/>
        <w:t>z usług</w:t>
      </w:r>
      <w:r w:rsidRPr="00B521EE">
        <w:rPr>
          <w:rFonts w:cstheme="minorHAnsi"/>
          <w:i/>
          <w:color w:val="FF0000"/>
        </w:rPr>
        <w:t>.</w:t>
      </w:r>
      <w:r w:rsidRPr="00B521EE">
        <w:rPr>
          <w:rStyle w:val="Odwoanieprzypisudolnego"/>
          <w:i/>
          <w:color w:val="FF0000"/>
        </w:rPr>
        <w:footnoteReference w:customMarkFollows="1" w:id="7"/>
        <w:sym w:font="Symbol" w:char="F02A"/>
      </w:r>
    </w:p>
    <w:p w14:paraId="22333F96" w14:textId="3515CA41" w:rsidR="00767390" w:rsidRPr="00F75667" w:rsidRDefault="00767390" w:rsidP="00F75667">
      <w:pPr>
        <w:keepNext/>
        <w:spacing w:before="0" w:line="276" w:lineRule="auto"/>
        <w:rPr>
          <w:rFonts w:cstheme="minorHAnsi"/>
          <w:i/>
          <w:szCs w:val="20"/>
        </w:rPr>
      </w:pPr>
    </w:p>
    <w:p w14:paraId="573A642F" w14:textId="77777777" w:rsidR="00767390" w:rsidRPr="00F75667" w:rsidRDefault="00767390" w:rsidP="00F75667">
      <w:pPr>
        <w:pStyle w:val="Nagwek"/>
        <w:tabs>
          <w:tab w:val="clear" w:pos="4536"/>
          <w:tab w:val="clear" w:pos="9072"/>
        </w:tabs>
        <w:spacing w:before="0" w:line="276" w:lineRule="auto"/>
        <w:rPr>
          <w:rFonts w:cstheme="minorHAnsi"/>
          <w:i/>
          <w:szCs w:val="20"/>
        </w:rPr>
      </w:pPr>
      <w:r w:rsidRPr="00F75667">
        <w:rPr>
          <w:rFonts w:cstheme="minorHAnsi"/>
          <w:i/>
          <w:szCs w:val="20"/>
        </w:rPr>
        <w:t>W przypadku usług świadczonych na rzecz Zmawiającego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7622480C" w14:textId="77777777" w:rsidR="00767390" w:rsidRPr="00F75667" w:rsidRDefault="00767390" w:rsidP="00460A0D">
      <w:pPr>
        <w:pStyle w:val="Nagwek"/>
        <w:numPr>
          <w:ilvl w:val="0"/>
          <w:numId w:val="68"/>
        </w:numPr>
        <w:tabs>
          <w:tab w:val="clear" w:pos="4536"/>
          <w:tab w:val="clear" w:pos="9072"/>
        </w:tabs>
        <w:spacing w:before="0" w:line="276" w:lineRule="auto"/>
        <w:rPr>
          <w:rFonts w:cstheme="minorHAnsi"/>
          <w:i/>
          <w:szCs w:val="20"/>
        </w:rPr>
      </w:pPr>
      <w:r w:rsidRPr="00F75667">
        <w:rPr>
          <w:rFonts w:cstheme="minorHAnsi"/>
          <w:i/>
          <w:szCs w:val="20"/>
        </w:rPr>
        <w:t>W przypadku realizacji projektu na podstawie umowy: nr umowy, daty zawarcia umowy oraz danych koordynatora umowy.</w:t>
      </w:r>
    </w:p>
    <w:p w14:paraId="1FFCF88E" w14:textId="1C32E08F" w:rsidR="00767390" w:rsidRPr="00F75667" w:rsidRDefault="00767390" w:rsidP="00F75667">
      <w:pPr>
        <w:keepNext/>
        <w:spacing w:before="0" w:line="276" w:lineRule="auto"/>
        <w:rPr>
          <w:rFonts w:cstheme="minorHAnsi"/>
          <w:szCs w:val="20"/>
        </w:rPr>
      </w:pPr>
      <w:r w:rsidRPr="00F75667">
        <w:rPr>
          <w:rFonts w:cstheme="minorHAnsi"/>
          <w:i/>
          <w:szCs w:val="20"/>
        </w:rPr>
        <w:t xml:space="preserve"> W przypadku braku zamieszczenia danych jak powyżej, Zamawiający nie uzna projektów podobnych</w:t>
      </w:r>
    </w:p>
    <w:p w14:paraId="3D01324D" w14:textId="77777777" w:rsidR="00767390" w:rsidRPr="00F75667" w:rsidRDefault="00767390" w:rsidP="00F75667">
      <w:pPr>
        <w:pStyle w:val="Nagwek"/>
        <w:tabs>
          <w:tab w:val="clear" w:pos="4536"/>
          <w:tab w:val="clear" w:pos="9072"/>
        </w:tabs>
        <w:spacing w:before="0" w:line="276" w:lineRule="auto"/>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67390" w:rsidRPr="00F75667" w14:paraId="3480DAE3" w14:textId="77777777" w:rsidTr="00647D6C">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1F375E8" w14:textId="77777777" w:rsidR="00767390" w:rsidRPr="00F75667" w:rsidRDefault="00767390" w:rsidP="00F75667">
            <w:pPr>
              <w:keepNext/>
              <w:spacing w:before="0" w:line="276" w:lineRule="auto"/>
              <w:rPr>
                <w:rFonts w:cstheme="minorHAnsi"/>
                <w:b/>
                <w:szCs w:val="20"/>
              </w:rPr>
            </w:pPr>
          </w:p>
          <w:p w14:paraId="23FF3F7E" w14:textId="77777777" w:rsidR="00767390" w:rsidRPr="00F75667" w:rsidRDefault="00767390" w:rsidP="00F75667">
            <w:pPr>
              <w:keepNext/>
              <w:spacing w:before="0" w:line="276" w:lineRule="auto"/>
              <w:jc w:val="center"/>
              <w:rPr>
                <w:rFonts w:cstheme="minorHAnsi"/>
                <w:b/>
                <w:szCs w:val="20"/>
              </w:rPr>
            </w:pPr>
          </w:p>
          <w:p w14:paraId="12338225" w14:textId="77777777" w:rsidR="00767390" w:rsidRPr="00F75667" w:rsidRDefault="00767390" w:rsidP="00F75667">
            <w:pPr>
              <w:keepNext/>
              <w:spacing w:before="0" w:line="276" w:lineRule="auto"/>
              <w:jc w:val="center"/>
              <w:rPr>
                <w:rFonts w:cstheme="minorHAnsi"/>
                <w:b/>
                <w:szCs w:val="20"/>
              </w:rPr>
            </w:pPr>
          </w:p>
          <w:p w14:paraId="5D146FD9" w14:textId="77777777" w:rsidR="00767390" w:rsidRPr="00F75667" w:rsidRDefault="00767390" w:rsidP="00F75667">
            <w:pPr>
              <w:keepNext/>
              <w:spacing w:before="0" w:line="276" w:lineRule="auto"/>
              <w:jc w:val="center"/>
              <w:rPr>
                <w:rFonts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413D0B0" w14:textId="77777777" w:rsidR="00767390" w:rsidRPr="00F75667" w:rsidRDefault="00767390" w:rsidP="00F75667">
            <w:pPr>
              <w:keepNext/>
              <w:spacing w:before="0" w:line="276" w:lineRule="auto"/>
              <w:jc w:val="center"/>
              <w:rPr>
                <w:rFonts w:cstheme="minorHAnsi"/>
                <w:szCs w:val="20"/>
              </w:rPr>
            </w:pPr>
          </w:p>
          <w:p w14:paraId="3739EF9E" w14:textId="77777777" w:rsidR="00767390" w:rsidRPr="00F75667" w:rsidRDefault="00767390" w:rsidP="00F75667">
            <w:pPr>
              <w:keepNext/>
              <w:spacing w:before="0" w:line="276" w:lineRule="auto"/>
              <w:jc w:val="center"/>
              <w:rPr>
                <w:rFonts w:cstheme="minorHAnsi"/>
                <w:szCs w:val="20"/>
              </w:rPr>
            </w:pPr>
          </w:p>
          <w:p w14:paraId="44AA47A8" w14:textId="77777777" w:rsidR="00767390" w:rsidRPr="00F75667" w:rsidRDefault="00767390" w:rsidP="00F75667">
            <w:pPr>
              <w:keepNext/>
              <w:spacing w:before="0" w:line="276" w:lineRule="auto"/>
              <w:jc w:val="center"/>
              <w:rPr>
                <w:rFonts w:cstheme="minorHAnsi"/>
                <w:szCs w:val="20"/>
              </w:rPr>
            </w:pPr>
          </w:p>
          <w:p w14:paraId="538BC7E7" w14:textId="77777777" w:rsidR="00767390" w:rsidRPr="00F75667" w:rsidRDefault="00767390" w:rsidP="00F75667">
            <w:pPr>
              <w:keepNext/>
              <w:spacing w:before="0" w:line="276" w:lineRule="auto"/>
              <w:jc w:val="center"/>
              <w:rPr>
                <w:rFonts w:cstheme="minorHAnsi"/>
                <w:szCs w:val="20"/>
              </w:rPr>
            </w:pPr>
          </w:p>
        </w:tc>
      </w:tr>
      <w:tr w:rsidR="00767390" w:rsidRPr="00F75667" w14:paraId="38BB7AAE" w14:textId="77777777" w:rsidTr="00647D6C">
        <w:trPr>
          <w:trHeight w:val="70"/>
          <w:jc w:val="center"/>
        </w:trPr>
        <w:tc>
          <w:tcPr>
            <w:tcW w:w="4059" w:type="dxa"/>
            <w:hideMark/>
          </w:tcPr>
          <w:p w14:paraId="4E59F481" w14:textId="77777777" w:rsidR="00767390" w:rsidRPr="00F75667" w:rsidRDefault="00767390" w:rsidP="00F75667">
            <w:pPr>
              <w:keepNext/>
              <w:spacing w:before="0" w:line="276" w:lineRule="auto"/>
              <w:jc w:val="center"/>
              <w:rPr>
                <w:rFonts w:cstheme="minorHAnsi"/>
                <w:b/>
                <w:szCs w:val="20"/>
              </w:rPr>
            </w:pPr>
            <w:r w:rsidRPr="00F75667">
              <w:rPr>
                <w:rFonts w:cstheme="minorHAnsi"/>
                <w:b/>
                <w:szCs w:val="20"/>
              </w:rPr>
              <w:t>miejscowość i data</w:t>
            </w:r>
          </w:p>
        </w:tc>
        <w:tc>
          <w:tcPr>
            <w:tcW w:w="4060" w:type="dxa"/>
            <w:hideMark/>
          </w:tcPr>
          <w:p w14:paraId="6C05E1FC" w14:textId="77777777" w:rsidR="00767390" w:rsidRPr="00F75667" w:rsidRDefault="00767390" w:rsidP="00F75667">
            <w:pPr>
              <w:keepNext/>
              <w:spacing w:before="0" w:line="276" w:lineRule="auto"/>
              <w:jc w:val="center"/>
              <w:rPr>
                <w:rFonts w:cstheme="minorHAnsi"/>
                <w:b/>
                <w:szCs w:val="20"/>
              </w:rPr>
            </w:pPr>
            <w:r w:rsidRPr="00F75667">
              <w:rPr>
                <w:rFonts w:cstheme="minorHAnsi"/>
                <w:b/>
                <w:szCs w:val="20"/>
              </w:rPr>
              <w:t>Pieczęć imienna i podpis przedstawiciela(i) Wykonawcy</w:t>
            </w:r>
          </w:p>
        </w:tc>
      </w:tr>
    </w:tbl>
    <w:p w14:paraId="30884A54" w14:textId="796C9AC9" w:rsidR="004311B1" w:rsidRPr="00F75667" w:rsidRDefault="004311B1" w:rsidP="00F75667">
      <w:pPr>
        <w:spacing w:before="0" w:line="276" w:lineRule="auto"/>
        <w:jc w:val="left"/>
        <w:rPr>
          <w:rFonts w:cstheme="minorHAnsi"/>
          <w:szCs w:val="20"/>
        </w:rPr>
      </w:pPr>
    </w:p>
    <w:p w14:paraId="77984863" w14:textId="77777777" w:rsidR="004311B1" w:rsidRPr="00F75667" w:rsidRDefault="004311B1" w:rsidP="00F75667">
      <w:pPr>
        <w:spacing w:before="0" w:line="276" w:lineRule="auto"/>
        <w:jc w:val="left"/>
        <w:rPr>
          <w:rFonts w:cstheme="minorHAnsi"/>
          <w:szCs w:val="20"/>
        </w:rPr>
      </w:pPr>
    </w:p>
    <w:p w14:paraId="281DEFEF" w14:textId="77777777" w:rsidR="004311B1" w:rsidRPr="00F75667" w:rsidRDefault="004311B1" w:rsidP="00F75667">
      <w:pPr>
        <w:spacing w:before="0" w:line="276" w:lineRule="auto"/>
        <w:jc w:val="left"/>
        <w:rPr>
          <w:rFonts w:cstheme="minorHAnsi"/>
          <w:b/>
          <w:bCs/>
          <w:szCs w:val="20"/>
          <w:u w:val="single"/>
        </w:rPr>
      </w:pPr>
    </w:p>
    <w:p w14:paraId="3AD7E0C1" w14:textId="08D4F437" w:rsidR="00706896" w:rsidRPr="00F75667" w:rsidRDefault="002B5085" w:rsidP="00F75667">
      <w:pPr>
        <w:pStyle w:val="Nagwek4"/>
        <w:spacing w:before="0" w:after="0" w:line="276" w:lineRule="auto"/>
        <w:jc w:val="both"/>
        <w:rPr>
          <w:rFonts w:cstheme="minorHAnsi"/>
          <w:sz w:val="20"/>
          <w:szCs w:val="20"/>
          <w:u w:val="single"/>
        </w:rPr>
      </w:pPr>
      <w:bookmarkStart w:id="46" w:name="_Toc104897997"/>
      <w:bookmarkEnd w:id="40"/>
      <w:bookmarkEnd w:id="41"/>
      <w:bookmarkEnd w:id="42"/>
      <w:r w:rsidRPr="00F75667">
        <w:rPr>
          <w:rFonts w:cstheme="minorHAnsi"/>
          <w:sz w:val="20"/>
          <w:szCs w:val="20"/>
          <w:u w:val="single"/>
        </w:rPr>
        <w:lastRenderedPageBreak/>
        <w:t xml:space="preserve">ZAŁĄCZNIK NR </w:t>
      </w:r>
      <w:r w:rsidR="00BD7ECD" w:rsidRPr="00F75667">
        <w:rPr>
          <w:rFonts w:cstheme="minorHAnsi"/>
          <w:sz w:val="20"/>
          <w:szCs w:val="20"/>
          <w:u w:val="single"/>
        </w:rPr>
        <w:t>7</w:t>
      </w:r>
      <w:r w:rsidR="00706896" w:rsidRPr="00F75667">
        <w:rPr>
          <w:rFonts w:cstheme="minorHAnsi"/>
          <w:sz w:val="20"/>
          <w:szCs w:val="20"/>
          <w:u w:val="single"/>
        </w:rPr>
        <w:t xml:space="preserve">. OŚWIADCZENIE O UCZESTNICTWIE W GRUPIE KAPITAŁOWEJ </w:t>
      </w:r>
      <w:r w:rsidR="00706896" w:rsidRPr="00F75667">
        <w:rPr>
          <w:rFonts w:cstheme="minorHAnsi"/>
          <w:color w:val="FF0000"/>
          <w:sz w:val="20"/>
          <w:szCs w:val="20"/>
          <w:u w:val="single"/>
        </w:rPr>
        <w:t>(SKŁADANE NA WEZWANIE PRZEZ WYKONAWCĘ KTÓREGO OFERTA ZOSTANIE NAJWYŻEJ OCENIONA)</w:t>
      </w:r>
      <w:bookmarkEnd w:id="43"/>
      <w:bookmarkEnd w:id="46"/>
    </w:p>
    <w:p w14:paraId="06D60E94" w14:textId="77777777" w:rsidR="00706896" w:rsidRPr="00F75667" w:rsidRDefault="00706896" w:rsidP="00F75667">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F75667" w14:paraId="791CDA19" w14:textId="77777777" w:rsidTr="00B51AAB">
        <w:trPr>
          <w:trHeight w:val="1416"/>
        </w:trPr>
        <w:tc>
          <w:tcPr>
            <w:tcW w:w="3850" w:type="dxa"/>
            <w:vAlign w:val="bottom"/>
          </w:tcPr>
          <w:p w14:paraId="5CF9FBA9" w14:textId="1E595B7F" w:rsidR="00706896" w:rsidRPr="00F75667" w:rsidRDefault="00B51AAB" w:rsidP="00F75667">
            <w:pPr>
              <w:pStyle w:val="WW-Legenda"/>
              <w:spacing w:line="276" w:lineRule="auto"/>
              <w:ind w:right="-313"/>
              <w:jc w:val="center"/>
              <w:rPr>
                <w:rFonts w:asciiTheme="minorHAnsi" w:hAnsiTheme="minorHAnsi" w:cstheme="minorHAnsi"/>
                <w:b w:val="0"/>
                <w:bCs w:val="0"/>
              </w:rPr>
            </w:pPr>
            <w:r w:rsidRPr="00F75667">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F75667" w:rsidRDefault="00706896" w:rsidP="00F75667">
            <w:pPr>
              <w:pStyle w:val="WW-Legenda"/>
              <w:spacing w:line="276" w:lineRule="auto"/>
              <w:ind w:right="-313"/>
              <w:jc w:val="right"/>
              <w:rPr>
                <w:rFonts w:asciiTheme="minorHAnsi" w:hAnsiTheme="minorHAnsi" w:cstheme="minorHAnsi"/>
                <w:b w:val="0"/>
                <w:bCs w:val="0"/>
              </w:rPr>
            </w:pPr>
          </w:p>
        </w:tc>
      </w:tr>
      <w:tr w:rsidR="00706896" w:rsidRPr="00F75667"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F75667" w:rsidRDefault="00706896" w:rsidP="00F75667">
            <w:pPr>
              <w:spacing w:before="0" w:line="276" w:lineRule="auto"/>
              <w:jc w:val="center"/>
              <w:rPr>
                <w:rFonts w:cstheme="minorHAnsi"/>
                <w:b/>
                <w:szCs w:val="20"/>
              </w:rPr>
            </w:pPr>
          </w:p>
          <w:p w14:paraId="7B9EA13D" w14:textId="77777777" w:rsidR="00640AAB" w:rsidRPr="00F75667" w:rsidRDefault="00640AAB" w:rsidP="00F75667">
            <w:pPr>
              <w:spacing w:before="0" w:line="276" w:lineRule="auto"/>
              <w:jc w:val="center"/>
              <w:rPr>
                <w:rFonts w:cstheme="minorHAnsi"/>
                <w:b/>
                <w:szCs w:val="20"/>
              </w:rPr>
            </w:pPr>
          </w:p>
          <w:p w14:paraId="1DC58A4B" w14:textId="77777777" w:rsidR="00640AAB" w:rsidRDefault="007B3BC2" w:rsidP="00F75667">
            <w:pPr>
              <w:spacing w:before="0" w:line="276" w:lineRule="auto"/>
              <w:jc w:val="center"/>
              <w:rPr>
                <w:rFonts w:cstheme="minorHAnsi"/>
                <w:b/>
                <w:bCs/>
                <w:color w:val="2E74B5"/>
                <w:szCs w:val="20"/>
              </w:rPr>
            </w:pPr>
            <w:r w:rsidRPr="007B3BC2">
              <w:rPr>
                <w:rFonts w:cstheme="minorHAnsi"/>
                <w:b/>
                <w:bCs/>
                <w:color w:val="2E74B5"/>
                <w:szCs w:val="20"/>
              </w:rPr>
              <w:t xml:space="preserve">Wsparcie serwisowe </w:t>
            </w:r>
            <w:proofErr w:type="spellStart"/>
            <w:r w:rsidRPr="007B3BC2">
              <w:rPr>
                <w:rFonts w:cstheme="minorHAnsi"/>
                <w:b/>
                <w:bCs/>
                <w:color w:val="2E74B5"/>
                <w:szCs w:val="20"/>
              </w:rPr>
              <w:t>ATiK</w:t>
            </w:r>
            <w:proofErr w:type="spellEnd"/>
            <w:r w:rsidRPr="007B3BC2">
              <w:rPr>
                <w:rFonts w:cstheme="minorHAnsi"/>
                <w:b/>
                <w:bCs/>
                <w:color w:val="2E74B5"/>
                <w:szCs w:val="20"/>
              </w:rPr>
              <w:t xml:space="preserve"> Gold </w:t>
            </w:r>
            <w:proofErr w:type="spellStart"/>
            <w:r w:rsidRPr="007B3BC2">
              <w:rPr>
                <w:rFonts w:cstheme="minorHAnsi"/>
                <w:b/>
                <w:bCs/>
                <w:color w:val="2E74B5"/>
                <w:szCs w:val="20"/>
              </w:rPr>
              <w:t>Support</w:t>
            </w:r>
            <w:proofErr w:type="spellEnd"/>
            <w:r w:rsidRPr="007B3BC2">
              <w:rPr>
                <w:rFonts w:cstheme="minorHAnsi"/>
                <w:b/>
                <w:bCs/>
                <w:color w:val="2E74B5"/>
                <w:szCs w:val="20"/>
              </w:rPr>
              <w:t xml:space="preserve"> dla systemu </w:t>
            </w:r>
            <w:proofErr w:type="spellStart"/>
            <w:r w:rsidRPr="007B3BC2">
              <w:rPr>
                <w:rFonts w:cstheme="minorHAnsi"/>
                <w:b/>
                <w:bCs/>
                <w:color w:val="2E74B5"/>
                <w:szCs w:val="20"/>
              </w:rPr>
              <w:t>Flowmon</w:t>
            </w:r>
            <w:proofErr w:type="spellEnd"/>
            <w:r w:rsidRPr="007B3BC2">
              <w:rPr>
                <w:rFonts w:cstheme="minorHAnsi"/>
                <w:b/>
                <w:bCs/>
                <w:color w:val="2E74B5"/>
                <w:szCs w:val="20"/>
              </w:rPr>
              <w:t xml:space="preserve"> </w:t>
            </w:r>
          </w:p>
          <w:p w14:paraId="7C0FACC0" w14:textId="56588A7C" w:rsidR="007B3BC2" w:rsidRPr="00F75667" w:rsidRDefault="007B3BC2" w:rsidP="00F75667">
            <w:pPr>
              <w:spacing w:before="0" w:line="276" w:lineRule="auto"/>
              <w:jc w:val="center"/>
              <w:rPr>
                <w:rFonts w:cstheme="minorHAnsi"/>
                <w:b/>
                <w:bCs/>
                <w:color w:val="FFFFFF"/>
                <w:szCs w:val="20"/>
              </w:rPr>
            </w:pPr>
          </w:p>
        </w:tc>
      </w:tr>
    </w:tbl>
    <w:p w14:paraId="47031383"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 xml:space="preserve">Działając w imieniu i na rzecz (nazwa/firma/adres Wykonawcy) </w:t>
      </w:r>
    </w:p>
    <w:p w14:paraId="5C105996" w14:textId="77777777" w:rsidR="00706896" w:rsidRPr="00F75667" w:rsidRDefault="00706896" w:rsidP="00F75667">
      <w:pPr>
        <w:suppressAutoHyphens/>
        <w:spacing w:before="0" w:line="276" w:lineRule="auto"/>
        <w:ind w:right="-173"/>
        <w:rPr>
          <w:rFonts w:cstheme="minorHAnsi"/>
          <w:szCs w:val="20"/>
          <w:lang w:eastAsia="ar-SA"/>
        </w:rPr>
      </w:pPr>
    </w:p>
    <w:p w14:paraId="7A49B6E4"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w:t>
      </w:r>
    </w:p>
    <w:p w14:paraId="78FA3C24" w14:textId="77777777" w:rsidR="00706896" w:rsidRPr="00F75667" w:rsidRDefault="00706896" w:rsidP="00F75667">
      <w:pPr>
        <w:suppressAutoHyphens/>
        <w:spacing w:before="0" w:line="276" w:lineRule="auto"/>
        <w:ind w:right="-173"/>
        <w:rPr>
          <w:rFonts w:cstheme="minorHAnsi"/>
          <w:szCs w:val="20"/>
          <w:lang w:eastAsia="ar-SA"/>
        </w:rPr>
      </w:pPr>
    </w:p>
    <w:p w14:paraId="32E21FE6"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w:t>
      </w:r>
    </w:p>
    <w:p w14:paraId="27EE86E9" w14:textId="77777777" w:rsidR="00706896" w:rsidRPr="00F75667" w:rsidRDefault="00706896" w:rsidP="00A56B3C">
      <w:pPr>
        <w:numPr>
          <w:ilvl w:val="0"/>
          <w:numId w:val="15"/>
        </w:numPr>
        <w:suppressAutoHyphens/>
        <w:spacing w:before="0" w:line="276" w:lineRule="auto"/>
        <w:ind w:right="-173"/>
        <w:rPr>
          <w:rFonts w:cstheme="minorHAnsi"/>
          <w:szCs w:val="20"/>
          <w:lang w:eastAsia="ar-SA"/>
        </w:rPr>
      </w:pPr>
      <w:r w:rsidRPr="00B521EE">
        <w:rPr>
          <w:rFonts w:cstheme="minorHAnsi"/>
          <w:color w:val="FF0000"/>
          <w:szCs w:val="20"/>
          <w:lang w:eastAsia="ar-SA"/>
        </w:rPr>
        <w:t>**</w:t>
      </w:r>
      <w:r w:rsidRPr="00F75667">
        <w:rPr>
          <w:rFonts w:cstheme="minorHAnsi"/>
          <w:szCs w:val="20"/>
          <w:lang w:eastAsia="ar-SA"/>
        </w:rPr>
        <w:t xml:space="preserve">oświadczam, że przynależę do tej samej grupy kapitałowej w rozumieniu ustawy z dnia 16 lutego 2007r. o ochronie konkurencji i konsumentów </w:t>
      </w:r>
      <w:r w:rsidRPr="00F75667">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F75667"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F75667" w:rsidRDefault="00706896" w:rsidP="00F75667">
            <w:pPr>
              <w:suppressAutoHyphens/>
              <w:spacing w:before="0" w:line="276" w:lineRule="auto"/>
              <w:ind w:right="-108"/>
              <w:rPr>
                <w:rFonts w:cstheme="minorHAnsi"/>
                <w:szCs w:val="20"/>
                <w:lang w:eastAsia="ar-SA"/>
              </w:rPr>
            </w:pPr>
            <w:r w:rsidRPr="00F75667">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Adres</w:t>
            </w:r>
          </w:p>
        </w:tc>
      </w:tr>
      <w:tr w:rsidR="00706896" w:rsidRPr="00F75667"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F75667" w:rsidRDefault="00706896" w:rsidP="00F75667">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F75667" w:rsidRDefault="00706896" w:rsidP="00F75667">
            <w:pPr>
              <w:suppressAutoHyphens/>
              <w:snapToGrid w:val="0"/>
              <w:spacing w:before="0" w:line="276" w:lineRule="auto"/>
              <w:ind w:right="584"/>
              <w:rPr>
                <w:rFonts w:cstheme="minorHAnsi"/>
                <w:szCs w:val="20"/>
                <w:lang w:eastAsia="ar-SA"/>
              </w:rPr>
            </w:pPr>
          </w:p>
        </w:tc>
      </w:tr>
      <w:tr w:rsidR="00706896" w:rsidRPr="00F75667"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F75667" w:rsidRDefault="00706896" w:rsidP="00F75667">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F75667" w:rsidRDefault="00706896" w:rsidP="00F75667">
            <w:pPr>
              <w:suppressAutoHyphens/>
              <w:snapToGrid w:val="0"/>
              <w:spacing w:before="0" w:line="276" w:lineRule="auto"/>
              <w:ind w:right="584"/>
              <w:rPr>
                <w:rFonts w:cstheme="minorHAnsi"/>
                <w:szCs w:val="20"/>
                <w:lang w:eastAsia="ar-SA"/>
              </w:rPr>
            </w:pPr>
          </w:p>
        </w:tc>
      </w:tr>
    </w:tbl>
    <w:p w14:paraId="4478FE7B" w14:textId="77777777" w:rsidR="00706896" w:rsidRPr="00F75667" w:rsidRDefault="00706896" w:rsidP="00F75667">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F75667"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F75667" w:rsidRDefault="00706896"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F75667" w:rsidRDefault="00706896" w:rsidP="00F75667">
            <w:pPr>
              <w:spacing w:before="0" w:line="276" w:lineRule="auto"/>
              <w:jc w:val="center"/>
              <w:rPr>
                <w:rFonts w:cstheme="minorHAnsi"/>
                <w:szCs w:val="20"/>
              </w:rPr>
            </w:pPr>
          </w:p>
        </w:tc>
      </w:tr>
      <w:tr w:rsidR="00706896" w:rsidRPr="00F75667" w14:paraId="1BBC316A" w14:textId="77777777" w:rsidTr="00706896">
        <w:trPr>
          <w:jc w:val="center"/>
        </w:trPr>
        <w:tc>
          <w:tcPr>
            <w:tcW w:w="4059" w:type="dxa"/>
            <w:tcBorders>
              <w:top w:val="nil"/>
              <w:left w:val="nil"/>
              <w:bottom w:val="nil"/>
              <w:right w:val="nil"/>
            </w:tcBorders>
          </w:tcPr>
          <w:p w14:paraId="66777EC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miejscowość i data</w:t>
            </w:r>
          </w:p>
        </w:tc>
        <w:tc>
          <w:tcPr>
            <w:tcW w:w="4060" w:type="dxa"/>
            <w:tcBorders>
              <w:top w:val="nil"/>
              <w:left w:val="nil"/>
              <w:bottom w:val="nil"/>
              <w:right w:val="nil"/>
            </w:tcBorders>
          </w:tcPr>
          <w:p w14:paraId="11483F97" w14:textId="77777777" w:rsidR="00706896" w:rsidRPr="00F75667" w:rsidRDefault="00706896" w:rsidP="00F75667">
            <w:pPr>
              <w:spacing w:before="0" w:line="276" w:lineRule="auto"/>
              <w:jc w:val="center"/>
              <w:rPr>
                <w:rFonts w:cstheme="minorHAnsi"/>
                <w:szCs w:val="20"/>
              </w:rPr>
            </w:pPr>
            <w:r w:rsidRPr="00F75667">
              <w:rPr>
                <w:rFonts w:cstheme="minorHAnsi"/>
                <w:b/>
                <w:szCs w:val="20"/>
              </w:rPr>
              <w:t>Pieczęć imienna i podpis przedstawiciela(i) Wykonawcy</w:t>
            </w:r>
          </w:p>
        </w:tc>
      </w:tr>
    </w:tbl>
    <w:p w14:paraId="1DC073C5" w14:textId="77777777" w:rsidR="00706896" w:rsidRPr="00F75667" w:rsidRDefault="00706896" w:rsidP="00F75667">
      <w:pPr>
        <w:widowControl w:val="0"/>
        <w:spacing w:before="0" w:line="276" w:lineRule="auto"/>
        <w:ind w:right="584"/>
        <w:rPr>
          <w:rFonts w:cstheme="minorHAnsi"/>
          <w:szCs w:val="20"/>
        </w:rPr>
      </w:pPr>
    </w:p>
    <w:p w14:paraId="7B26123F"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F75667" w:rsidRDefault="00706896" w:rsidP="00A56B3C">
      <w:pPr>
        <w:numPr>
          <w:ilvl w:val="0"/>
          <w:numId w:val="15"/>
        </w:numPr>
        <w:suppressAutoHyphens/>
        <w:spacing w:before="0" w:line="276" w:lineRule="auto"/>
        <w:ind w:right="584"/>
        <w:rPr>
          <w:rFonts w:cstheme="minorHAnsi"/>
          <w:color w:val="000000" w:themeColor="text1"/>
          <w:szCs w:val="20"/>
          <w:lang w:eastAsia="ar-SA"/>
        </w:rPr>
      </w:pPr>
      <w:r w:rsidRPr="00B521EE">
        <w:rPr>
          <w:rFonts w:cstheme="minorHAnsi"/>
          <w:color w:val="FF0000"/>
          <w:szCs w:val="20"/>
          <w:lang w:eastAsia="ar-SA"/>
        </w:rPr>
        <w:t xml:space="preserve">* </w:t>
      </w:r>
      <w:r w:rsidRPr="00F75667">
        <w:rPr>
          <w:rFonts w:cstheme="minorHAnsi"/>
          <w:color w:val="000000" w:themeColor="text1"/>
          <w:szCs w:val="20"/>
          <w:lang w:eastAsia="ar-SA"/>
        </w:rPr>
        <w:t xml:space="preserve">oświadczam, że nie przynależę do tej samej grupy kapitałowej </w:t>
      </w:r>
      <w:r w:rsidRPr="00F75667">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F75667"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F75667" w:rsidRDefault="00706896"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F75667" w:rsidRDefault="00706896" w:rsidP="00F75667">
            <w:pPr>
              <w:spacing w:before="0" w:line="276" w:lineRule="auto"/>
              <w:jc w:val="center"/>
              <w:rPr>
                <w:rFonts w:cstheme="minorHAnsi"/>
                <w:szCs w:val="20"/>
              </w:rPr>
            </w:pPr>
          </w:p>
        </w:tc>
      </w:tr>
      <w:tr w:rsidR="00706896" w:rsidRPr="00F75667" w14:paraId="24B3C00D" w14:textId="77777777" w:rsidTr="00706896">
        <w:trPr>
          <w:jc w:val="center"/>
        </w:trPr>
        <w:tc>
          <w:tcPr>
            <w:tcW w:w="4059" w:type="dxa"/>
            <w:tcBorders>
              <w:top w:val="nil"/>
              <w:left w:val="nil"/>
              <w:bottom w:val="nil"/>
              <w:right w:val="nil"/>
            </w:tcBorders>
          </w:tcPr>
          <w:p w14:paraId="44B05B0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miejscowość i data</w:t>
            </w:r>
          </w:p>
        </w:tc>
        <w:tc>
          <w:tcPr>
            <w:tcW w:w="4060" w:type="dxa"/>
            <w:tcBorders>
              <w:top w:val="nil"/>
              <w:left w:val="nil"/>
              <w:bottom w:val="nil"/>
              <w:right w:val="nil"/>
            </w:tcBorders>
          </w:tcPr>
          <w:p w14:paraId="3CA1C29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Pieczęć imienna i podpis przedstawiciela(i) Wykonawcy</w:t>
            </w:r>
          </w:p>
        </w:tc>
      </w:tr>
    </w:tbl>
    <w:p w14:paraId="1EDB8359" w14:textId="77777777" w:rsidR="00706896" w:rsidRPr="00F75667" w:rsidRDefault="00706896" w:rsidP="00F75667">
      <w:pPr>
        <w:suppressAutoHyphens/>
        <w:spacing w:before="0" w:line="276" w:lineRule="auto"/>
        <w:ind w:right="584"/>
        <w:rPr>
          <w:rFonts w:cstheme="minorHAnsi"/>
          <w:szCs w:val="20"/>
          <w:lang w:eastAsia="ar-SA"/>
        </w:rPr>
      </w:pPr>
    </w:p>
    <w:p w14:paraId="664AB1E4" w14:textId="77777777" w:rsidR="00706896" w:rsidRPr="00B521EE" w:rsidRDefault="00706896" w:rsidP="00F75667">
      <w:pPr>
        <w:suppressAutoHyphens/>
        <w:spacing w:before="0" w:line="276" w:lineRule="auto"/>
        <w:ind w:right="584"/>
        <w:rPr>
          <w:rFonts w:cstheme="minorHAnsi"/>
          <w:b/>
          <w:i/>
          <w:color w:val="FF0000"/>
          <w:szCs w:val="20"/>
          <w:lang w:eastAsia="ar-SA"/>
        </w:rPr>
      </w:pPr>
      <w:r w:rsidRPr="00B521EE">
        <w:rPr>
          <w:rFonts w:cstheme="minorHAnsi"/>
          <w:b/>
          <w:i/>
          <w:color w:val="FF0000"/>
          <w:szCs w:val="20"/>
          <w:lang w:eastAsia="ar-SA"/>
        </w:rPr>
        <w:t>* niepotrzebne skreślić</w:t>
      </w:r>
    </w:p>
    <w:p w14:paraId="5A975962" w14:textId="77777777" w:rsidR="00706896" w:rsidRPr="00B521EE" w:rsidRDefault="00706896" w:rsidP="00F75667">
      <w:pPr>
        <w:pStyle w:val="Nagwek"/>
        <w:tabs>
          <w:tab w:val="clear" w:pos="4536"/>
          <w:tab w:val="clear" w:pos="9072"/>
        </w:tabs>
        <w:spacing w:before="0" w:line="276" w:lineRule="auto"/>
        <w:ind w:right="584"/>
        <w:rPr>
          <w:rFonts w:cstheme="minorHAnsi"/>
          <w:b/>
          <w:i/>
          <w:color w:val="FF0000"/>
          <w:szCs w:val="20"/>
          <w:lang w:eastAsia="ar-SA"/>
        </w:rPr>
      </w:pPr>
      <w:r w:rsidRPr="00B521EE">
        <w:rPr>
          <w:rFonts w:cstheme="minorHAnsi"/>
          <w:b/>
          <w:i/>
          <w:color w:val="FF0000"/>
          <w:szCs w:val="20"/>
          <w:lang w:eastAsia="ar-SA"/>
        </w:rPr>
        <w:t>**wypełnić w przypadku, gdy Wykonawca należy do grupy kapitałowej</w:t>
      </w:r>
    </w:p>
    <w:p w14:paraId="6697A1F7" w14:textId="0C8A9D8B" w:rsidR="00400F8C" w:rsidRPr="00400F8C" w:rsidRDefault="00400F8C" w:rsidP="00F75667">
      <w:pPr>
        <w:spacing w:before="0" w:line="276" w:lineRule="auto"/>
        <w:jc w:val="left"/>
        <w:rPr>
          <w:rFonts w:cstheme="minorHAnsi"/>
          <w:szCs w:val="20"/>
          <w:u w:val="single"/>
        </w:rPr>
      </w:pPr>
      <w:bookmarkStart w:id="47" w:name="_GoBack"/>
      <w:bookmarkEnd w:id="47"/>
    </w:p>
    <w:bookmarkEnd w:id="44"/>
    <w:bookmarkEnd w:id="45"/>
    <w:sectPr w:rsidR="00400F8C" w:rsidRPr="00400F8C"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3419" w14:textId="77777777" w:rsidR="00F12D2D" w:rsidRDefault="00F12D2D" w:rsidP="007A1C80">
      <w:pPr>
        <w:spacing w:before="0"/>
      </w:pPr>
      <w:r>
        <w:separator/>
      </w:r>
    </w:p>
  </w:endnote>
  <w:endnote w:type="continuationSeparator" w:id="0">
    <w:p w14:paraId="7F905851" w14:textId="77777777" w:rsidR="00F12D2D" w:rsidRDefault="00F12D2D" w:rsidP="007A1C80">
      <w:pPr>
        <w:spacing w:before="0"/>
      </w:pPr>
      <w:r>
        <w:continuationSeparator/>
      </w:r>
    </w:p>
  </w:endnote>
  <w:endnote w:type="continuationNotice" w:id="1">
    <w:p w14:paraId="0D645CA8" w14:textId="77777777" w:rsidR="00F12D2D" w:rsidRDefault="00F12D2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F12D2D" w14:paraId="08F4CC2B" w14:textId="77777777">
      <w:trPr>
        <w:trHeight w:val="362"/>
      </w:trPr>
      <w:tc>
        <w:tcPr>
          <w:tcW w:w="4390" w:type="dxa"/>
          <w:tcBorders>
            <w:top w:val="single" w:sz="4" w:space="0" w:color="auto"/>
            <w:left w:val="nil"/>
            <w:bottom w:val="nil"/>
            <w:right w:val="nil"/>
          </w:tcBorders>
        </w:tcPr>
        <w:p w14:paraId="65E0772A" w14:textId="77777777" w:rsidR="00F12D2D" w:rsidRPr="00B16B42" w:rsidRDefault="00F12D2D"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F12D2D" w:rsidRDefault="00F12D2D" w:rsidP="003B2195">
          <w:pPr>
            <w:pStyle w:val="Stopka"/>
            <w:spacing w:before="20"/>
            <w:rPr>
              <w:sz w:val="16"/>
              <w:szCs w:val="16"/>
            </w:rPr>
          </w:pPr>
        </w:p>
      </w:tc>
      <w:tc>
        <w:tcPr>
          <w:tcW w:w="1607" w:type="dxa"/>
          <w:tcBorders>
            <w:top w:val="single" w:sz="4" w:space="0" w:color="auto"/>
            <w:left w:val="nil"/>
            <w:bottom w:val="nil"/>
            <w:right w:val="nil"/>
          </w:tcBorders>
        </w:tcPr>
        <w:p w14:paraId="4B7DD87F" w14:textId="38615083" w:rsidR="00F12D2D" w:rsidRDefault="00F12D2D"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26</w:t>
          </w:r>
          <w:r>
            <w:rPr>
              <w:sz w:val="16"/>
              <w:szCs w:val="16"/>
            </w:rPr>
            <w:fldChar w:fldCharType="end"/>
          </w:r>
        </w:p>
        <w:p w14:paraId="35E76404" w14:textId="77777777" w:rsidR="00F12D2D" w:rsidRDefault="00F12D2D" w:rsidP="00382214">
          <w:pPr>
            <w:pStyle w:val="Stopka"/>
            <w:spacing w:before="20"/>
            <w:jc w:val="right"/>
            <w:rPr>
              <w:sz w:val="16"/>
              <w:szCs w:val="16"/>
            </w:rPr>
          </w:pPr>
        </w:p>
      </w:tc>
    </w:tr>
  </w:tbl>
  <w:p w14:paraId="32493183" w14:textId="77777777" w:rsidR="00F12D2D" w:rsidRDefault="00F12D2D">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B804" w14:textId="77777777" w:rsidR="00F12D2D" w:rsidRPr="0014561D" w:rsidRDefault="00F12D2D">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F12D2D"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F12D2D" w:rsidRPr="0014561D" w:rsidRDefault="00F12D2D"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F12D2D" w:rsidRPr="0014561D" w:rsidRDefault="00F12D2D"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F12D2D" w:rsidRPr="0014561D" w:rsidRDefault="00F12D2D"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F12D2D" w:rsidRPr="0014561D" w:rsidRDefault="00F12D2D">
    <w:pPr>
      <w:pStyle w:val="Stopka"/>
      <w:rPr>
        <w:rFonts w:ascii="Arial" w:hAnsi="Arial" w:cs="Arial"/>
      </w:rPr>
    </w:pPr>
  </w:p>
  <w:p w14:paraId="0EFB6622" w14:textId="77777777" w:rsidR="00F12D2D" w:rsidRPr="0014561D" w:rsidRDefault="00F12D2D">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485E9" w14:textId="77777777" w:rsidR="00F12D2D" w:rsidRDefault="00F12D2D" w:rsidP="007A1C80">
      <w:pPr>
        <w:spacing w:before="0"/>
      </w:pPr>
      <w:r>
        <w:separator/>
      </w:r>
    </w:p>
  </w:footnote>
  <w:footnote w:type="continuationSeparator" w:id="0">
    <w:p w14:paraId="54A53349" w14:textId="77777777" w:rsidR="00F12D2D" w:rsidRDefault="00F12D2D" w:rsidP="007A1C80">
      <w:pPr>
        <w:spacing w:before="0"/>
      </w:pPr>
      <w:r>
        <w:continuationSeparator/>
      </w:r>
    </w:p>
  </w:footnote>
  <w:footnote w:type="continuationNotice" w:id="1">
    <w:p w14:paraId="742E070E" w14:textId="77777777" w:rsidR="00F12D2D" w:rsidRDefault="00F12D2D">
      <w:pPr>
        <w:spacing w:before="0"/>
      </w:pPr>
    </w:p>
  </w:footnote>
  <w:footnote w:id="2">
    <w:p w14:paraId="1C43297E" w14:textId="77777777" w:rsidR="00F12D2D" w:rsidRPr="002A1E97" w:rsidRDefault="00F12D2D" w:rsidP="00874BE7">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3">
    <w:p w14:paraId="579B9932" w14:textId="77777777" w:rsidR="00F12D2D" w:rsidRPr="002A1E97" w:rsidRDefault="00F12D2D" w:rsidP="00874BE7">
      <w:pPr>
        <w:pStyle w:val="Tekstprzypisudolnego"/>
        <w:spacing w:before="0"/>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0750E584" w14:textId="77777777" w:rsidR="00F12D2D" w:rsidRPr="002A1E97" w:rsidRDefault="00F12D2D" w:rsidP="00874BE7">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45819DF8" w14:textId="77777777" w:rsidR="00F12D2D" w:rsidRPr="002A1E97" w:rsidRDefault="00F12D2D" w:rsidP="00874BE7">
      <w:pPr>
        <w:pStyle w:val="Tekstprzypisudolnego"/>
        <w:spacing w:before="0"/>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6">
    <w:p w14:paraId="18960298" w14:textId="77777777" w:rsidR="00F12D2D" w:rsidRPr="00891EB7" w:rsidRDefault="00F12D2D" w:rsidP="00874BE7">
      <w:pPr>
        <w:pStyle w:val="Tekstprzypisudolnego"/>
        <w:spacing w:before="0"/>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 w:id="7">
    <w:p w14:paraId="5F7BDF07" w14:textId="68BBC7CD" w:rsidR="00F12D2D" w:rsidRDefault="00F12D2D">
      <w:pPr>
        <w:pStyle w:val="Tekstprzypisudolnego"/>
      </w:pPr>
      <w:r w:rsidRPr="005A3549">
        <w:rPr>
          <w:rStyle w:val="Odwoanieprzypisudolnego"/>
        </w:rPr>
        <w:sym w:font="Symbol" w:char="F02A"/>
      </w:r>
      <w:r>
        <w:t xml:space="preserve"> Należy skreślić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12D2D" w:rsidRPr="006D6AEE" w14:paraId="61E7D497" w14:textId="77777777" w:rsidTr="007F4F90">
      <w:trPr>
        <w:cantSplit/>
      </w:trPr>
      <w:tc>
        <w:tcPr>
          <w:tcW w:w="6550" w:type="dxa"/>
          <w:tcBorders>
            <w:top w:val="nil"/>
            <w:left w:val="nil"/>
            <w:bottom w:val="nil"/>
            <w:right w:val="nil"/>
          </w:tcBorders>
          <w:vAlign w:val="center"/>
        </w:tcPr>
        <w:p w14:paraId="69B1E552" w14:textId="77777777" w:rsidR="00F12D2D" w:rsidRPr="006D6AEE" w:rsidRDefault="00F12D2D">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F12D2D" w:rsidRPr="006D6AEE" w:rsidRDefault="00F12D2D">
          <w:pPr>
            <w:pStyle w:val="Nagwek"/>
            <w:spacing w:before="0"/>
            <w:jc w:val="center"/>
            <w:rPr>
              <w:rFonts w:cs="Arial"/>
              <w:sz w:val="18"/>
              <w:szCs w:val="16"/>
            </w:rPr>
          </w:pPr>
        </w:p>
      </w:tc>
    </w:tr>
    <w:tr w:rsidR="00F12D2D" w:rsidRPr="006D6AEE" w14:paraId="7E37B537" w14:textId="77777777" w:rsidTr="007F4F90">
      <w:trPr>
        <w:cantSplit/>
      </w:trPr>
      <w:tc>
        <w:tcPr>
          <w:tcW w:w="6550" w:type="dxa"/>
          <w:tcBorders>
            <w:top w:val="nil"/>
            <w:left w:val="nil"/>
            <w:bottom w:val="nil"/>
            <w:right w:val="nil"/>
          </w:tcBorders>
        </w:tcPr>
        <w:p w14:paraId="15D392DA" w14:textId="77777777" w:rsidR="00F12D2D" w:rsidRPr="006D6AEE" w:rsidRDefault="00F12D2D">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F12D2D" w:rsidRPr="006D6AEE" w:rsidRDefault="00F12D2D">
          <w:pPr>
            <w:pStyle w:val="Nagwek"/>
            <w:spacing w:before="0"/>
            <w:jc w:val="right"/>
            <w:rPr>
              <w:rFonts w:cs="Arial"/>
              <w:sz w:val="18"/>
              <w:szCs w:val="16"/>
            </w:rPr>
          </w:pPr>
          <w:r w:rsidRPr="006D6AEE">
            <w:rPr>
              <w:rFonts w:cs="Arial"/>
              <w:sz w:val="18"/>
              <w:szCs w:val="16"/>
            </w:rPr>
            <w:t>oznaczenie sprawy:</w:t>
          </w:r>
        </w:p>
      </w:tc>
    </w:tr>
    <w:tr w:rsidR="00F12D2D"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F12D2D" w:rsidRPr="006D6AEE" w:rsidRDefault="00F12D2D"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60139533" w:rsidR="00F12D2D" w:rsidRPr="006D6AEE" w:rsidRDefault="00F12D2D" w:rsidP="00F26109">
          <w:pPr>
            <w:pStyle w:val="Nagwek"/>
            <w:spacing w:before="0"/>
            <w:jc w:val="right"/>
            <w:rPr>
              <w:rFonts w:cs="Arial"/>
              <w:b/>
              <w:sz w:val="18"/>
              <w:szCs w:val="20"/>
              <w:highlight w:val="yellow"/>
            </w:rPr>
          </w:pPr>
          <w:r w:rsidRPr="007A0D3D">
            <w:rPr>
              <w:rFonts w:cs="Arial"/>
              <w:b/>
              <w:sz w:val="18"/>
              <w:szCs w:val="20"/>
            </w:rPr>
            <w:t>1400/DW00/ZT/EX/2022/0000062825</w:t>
          </w:r>
        </w:p>
      </w:tc>
    </w:tr>
  </w:tbl>
  <w:p w14:paraId="1891FB7A" w14:textId="77777777" w:rsidR="00F12D2D" w:rsidRPr="0014561D" w:rsidRDefault="00F12D2D">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12D2D" w:rsidRPr="002B1469" w14:paraId="4C44865B" w14:textId="77777777" w:rsidTr="00356491">
      <w:trPr>
        <w:cantSplit/>
      </w:trPr>
      <w:tc>
        <w:tcPr>
          <w:tcW w:w="6550" w:type="dxa"/>
          <w:tcBorders>
            <w:top w:val="nil"/>
            <w:left w:val="nil"/>
            <w:bottom w:val="nil"/>
            <w:right w:val="nil"/>
          </w:tcBorders>
        </w:tcPr>
        <w:p w14:paraId="5BD9153E" w14:textId="77777777" w:rsidR="00F12D2D" w:rsidRPr="002B1469" w:rsidRDefault="00F12D2D"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F12D2D" w:rsidRPr="002B1469" w:rsidRDefault="00F12D2D" w:rsidP="001B3059">
          <w:pPr>
            <w:pStyle w:val="Nagwek"/>
            <w:spacing w:before="0"/>
            <w:jc w:val="right"/>
            <w:rPr>
              <w:rFonts w:cs="Arial"/>
              <w:szCs w:val="20"/>
            </w:rPr>
          </w:pPr>
          <w:r w:rsidRPr="002B1469">
            <w:rPr>
              <w:rFonts w:cs="Arial"/>
              <w:szCs w:val="20"/>
            </w:rPr>
            <w:t>oznaczenie sprawy:</w:t>
          </w:r>
        </w:p>
      </w:tc>
    </w:tr>
    <w:tr w:rsidR="00F12D2D"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F12D2D" w:rsidRPr="002B1469" w:rsidRDefault="00F12D2D"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F12D2D" w:rsidRPr="00356491" w:rsidRDefault="00F12D2D" w:rsidP="000B27A4">
          <w:pPr>
            <w:pStyle w:val="Nagwek"/>
            <w:spacing w:before="0"/>
            <w:jc w:val="right"/>
            <w:rPr>
              <w:sz w:val="16"/>
              <w:szCs w:val="16"/>
            </w:rPr>
          </w:pPr>
          <w:r>
            <w:rPr>
              <w:sz w:val="16"/>
              <w:szCs w:val="16"/>
            </w:rPr>
            <w:t>ZAM/EW,EB/DL/TC/3/2019</w:t>
          </w:r>
        </w:p>
      </w:tc>
    </w:tr>
  </w:tbl>
  <w:p w14:paraId="3A42F712" w14:textId="77777777" w:rsidR="00F12D2D" w:rsidRPr="0014561D" w:rsidRDefault="00F12D2D">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2C7A71"/>
    <w:multiLevelType w:val="hybridMultilevel"/>
    <w:tmpl w:val="CAAE0086"/>
    <w:lvl w:ilvl="0" w:tplc="573CEDB6">
      <w:start w:val="1"/>
      <w:numFmt w:val="lowerLetter"/>
      <w:lvlText w:val="%1."/>
      <w:lvlJc w:val="left"/>
      <w:pPr>
        <w:ind w:left="1440" w:hanging="360"/>
      </w:pPr>
      <w:rPr>
        <w:b w:val="0"/>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DD73C7"/>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12" w15:restartNumberingAfterBreak="0">
    <w:nsid w:val="088E6C4C"/>
    <w:multiLevelType w:val="singleLevel"/>
    <w:tmpl w:val="4282FD0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13"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195621"/>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1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ED2114"/>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21"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4"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26" w15:restartNumberingAfterBreak="0">
    <w:nsid w:val="1F6F24F7"/>
    <w:multiLevelType w:val="hybridMultilevel"/>
    <w:tmpl w:val="11EAB2AE"/>
    <w:lvl w:ilvl="0" w:tplc="5E1A6E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6C5527"/>
    <w:multiLevelType w:val="hybridMultilevel"/>
    <w:tmpl w:val="8CD8CCFC"/>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8068884E">
      <w:start w:val="1"/>
      <w:numFmt w:val="decimal"/>
      <w:lvlText w:val="%4."/>
      <w:lvlJc w:val="left"/>
      <w:pPr>
        <w:ind w:left="3807" w:hanging="360"/>
      </w:pPr>
      <w:rPr>
        <w:rFonts w:hint="default"/>
      </w:r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9" w15:restartNumberingAfterBreak="0">
    <w:nsid w:val="312107C1"/>
    <w:multiLevelType w:val="hybridMultilevel"/>
    <w:tmpl w:val="D1FC620C"/>
    <w:lvl w:ilvl="0" w:tplc="DE586EA0">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6C2B8C"/>
    <w:multiLevelType w:val="hybridMultilevel"/>
    <w:tmpl w:val="1B92151A"/>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5E856D4"/>
    <w:multiLevelType w:val="hybridMultilevel"/>
    <w:tmpl w:val="4A10D58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9" w15:restartNumberingAfterBreak="0">
    <w:nsid w:val="4EA3776D"/>
    <w:multiLevelType w:val="hybridMultilevel"/>
    <w:tmpl w:val="0F06D788"/>
    <w:lvl w:ilvl="0" w:tplc="0AB04196">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E376CEF2">
      <w:start w:val="1"/>
      <w:numFmt w:val="decimal"/>
      <w:lvlText w:val="%4."/>
      <w:lvlJc w:val="left"/>
      <w:pPr>
        <w:tabs>
          <w:tab w:val="num" w:pos="2520"/>
        </w:tabs>
        <w:ind w:left="2520" w:hanging="360"/>
      </w:pPr>
      <w:rPr>
        <w:rFonts w:ascii="Calibri" w:hAnsi="Calibri" w:cs="Calibri" w:hint="default"/>
        <w:b w:val="0"/>
        <w:sz w:val="20"/>
        <w:szCs w:val="20"/>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1"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69F5809"/>
    <w:multiLevelType w:val="hybridMultilevel"/>
    <w:tmpl w:val="0E1486A2"/>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9"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0"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1"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5" w15:restartNumberingAfterBreak="0">
    <w:nsid w:val="62C56602"/>
    <w:multiLevelType w:val="hybridMultilevel"/>
    <w:tmpl w:val="4208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6285E29"/>
    <w:multiLevelType w:val="hybridMultilevel"/>
    <w:tmpl w:val="22DC9EBA"/>
    <w:lvl w:ilvl="0" w:tplc="DA3A9552">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4"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DE18F0"/>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77"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9"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2"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2FC113E"/>
    <w:multiLevelType w:val="hybridMultilevel"/>
    <w:tmpl w:val="3E5A52C8"/>
    <w:lvl w:ilvl="0" w:tplc="16B68F96">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DF04E8"/>
    <w:multiLevelType w:val="hybridMultilevel"/>
    <w:tmpl w:val="CB76281C"/>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7" w15:restartNumberingAfterBreak="0">
    <w:nsid w:val="7A1A7963"/>
    <w:multiLevelType w:val="singleLevel"/>
    <w:tmpl w:val="C5E43950"/>
    <w:lvl w:ilvl="0">
      <w:start w:val="1"/>
      <w:numFmt w:val="decimal"/>
      <w:lvlText w:val="%1."/>
      <w:lvlJc w:val="left"/>
      <w:pPr>
        <w:tabs>
          <w:tab w:val="num" w:pos="360"/>
        </w:tabs>
        <w:ind w:left="360" w:hanging="360"/>
      </w:pPr>
      <w:rPr>
        <w:rFonts w:cs="Times New Roman" w:hint="default"/>
        <w:b w:val="0"/>
        <w:bCs w:val="0"/>
        <w:i w:val="0"/>
        <w:iCs w:val="0"/>
        <w:sz w:val="20"/>
      </w:rPr>
    </w:lvl>
  </w:abstractNum>
  <w:abstractNum w:abstractNumId="88" w15:restartNumberingAfterBreak="0">
    <w:nsid w:val="7A317F43"/>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9"/>
  </w:num>
  <w:num w:numId="2">
    <w:abstractNumId w:val="68"/>
  </w:num>
  <w:num w:numId="3">
    <w:abstractNumId w:val="48"/>
  </w:num>
  <w:num w:numId="4">
    <w:abstractNumId w:val="63"/>
  </w:num>
  <w:num w:numId="5">
    <w:abstractNumId w:val="64"/>
  </w:num>
  <w:num w:numId="6">
    <w:abstractNumId w:val="16"/>
  </w:num>
  <w:num w:numId="7">
    <w:abstractNumId w:val="78"/>
  </w:num>
  <w:num w:numId="8">
    <w:abstractNumId w:val="67"/>
  </w:num>
  <w:num w:numId="9">
    <w:abstractNumId w:val="84"/>
  </w:num>
  <w:num w:numId="10">
    <w:abstractNumId w:val="8"/>
  </w:num>
  <w:num w:numId="11">
    <w:abstractNumId w:val="0"/>
  </w:num>
  <w:num w:numId="12">
    <w:abstractNumId w:val="59"/>
  </w:num>
  <w:num w:numId="13">
    <w:abstractNumId w:val="59"/>
  </w:num>
  <w:num w:numId="14">
    <w:abstractNumId w:val="89"/>
  </w:num>
  <w:num w:numId="15">
    <w:abstractNumId w:val="25"/>
  </w:num>
  <w:num w:numId="16">
    <w:abstractNumId w:val="51"/>
  </w:num>
  <w:num w:numId="17">
    <w:abstractNumId w:val="35"/>
  </w:num>
  <w:num w:numId="18">
    <w:abstractNumId w:val="56"/>
  </w:num>
  <w:num w:numId="19">
    <w:abstractNumId w:val="2"/>
  </w:num>
  <w:num w:numId="20">
    <w:abstractNumId w:val="17"/>
  </w:num>
  <w:num w:numId="21">
    <w:abstractNumId w:val="91"/>
  </w:num>
  <w:num w:numId="22">
    <w:abstractNumId w:val="77"/>
  </w:num>
  <w:num w:numId="23">
    <w:abstractNumId w:val="45"/>
  </w:num>
  <w:num w:numId="24">
    <w:abstractNumId w:val="60"/>
  </w:num>
  <w:num w:numId="25">
    <w:abstractNumId w:val="23"/>
  </w:num>
  <w:num w:numId="26">
    <w:abstractNumId w:val="30"/>
  </w:num>
  <w:num w:numId="27">
    <w:abstractNumId w:val="69"/>
  </w:num>
  <w:num w:numId="28">
    <w:abstractNumId w:val="74"/>
  </w:num>
  <w:num w:numId="29">
    <w:abstractNumId w:val="75"/>
  </w:num>
  <w:num w:numId="30">
    <w:abstractNumId w:val="72"/>
  </w:num>
  <w:num w:numId="31">
    <w:abstractNumId w:val="14"/>
  </w:num>
  <w:num w:numId="32">
    <w:abstractNumId w:val="27"/>
  </w:num>
  <w:num w:numId="33">
    <w:abstractNumId w:val="73"/>
  </w:num>
  <w:num w:numId="34">
    <w:abstractNumId w:val="21"/>
  </w:num>
  <w:num w:numId="35">
    <w:abstractNumId w:val="1"/>
  </w:num>
  <w:num w:numId="36">
    <w:abstractNumId w:val="59"/>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52"/>
  </w:num>
  <w:num w:numId="38">
    <w:abstractNumId w:val="59"/>
  </w:num>
  <w:num w:numId="39">
    <w:abstractNumId w:val="81"/>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62"/>
  </w:num>
  <w:num w:numId="44">
    <w:abstractNumId w:val="71"/>
  </w:num>
  <w:num w:numId="45">
    <w:abstractNumId w:val="50"/>
  </w:num>
  <w:num w:numId="46">
    <w:abstractNumId w:val="10"/>
  </w:num>
  <w:num w:numId="47">
    <w:abstractNumId w:val="18"/>
  </w:num>
  <w:num w:numId="48">
    <w:abstractNumId w:val="66"/>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58"/>
    <w:lvlOverride w:ilvl="0">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5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42"/>
  </w:num>
  <w:num w:numId="56">
    <w:abstractNumId w:val="46"/>
  </w:num>
  <w:num w:numId="57">
    <w:abstractNumId w:val="29"/>
  </w:num>
  <w:num w:numId="58">
    <w:abstractNumId w:val="54"/>
  </w:num>
  <w:num w:numId="59">
    <w:abstractNumId w:val="43"/>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90"/>
  </w:num>
  <w:num w:numId="63">
    <w:abstractNumId w:val="53"/>
  </w:num>
  <w:num w:numId="64">
    <w:abstractNumId w:val="24"/>
  </w:num>
  <w:num w:numId="65">
    <w:abstractNumId w:val="22"/>
  </w:num>
  <w:num w:numId="66">
    <w:abstractNumId w:val="36"/>
  </w:num>
  <w:num w:numId="67">
    <w:abstractNumId w:val="41"/>
  </w:num>
  <w:num w:numId="68">
    <w:abstractNumId w:val="44"/>
  </w:num>
  <w:num w:numId="69">
    <w:abstractNumId w:val="88"/>
  </w:num>
  <w:num w:numId="70">
    <w:abstractNumId w:val="9"/>
  </w:num>
  <w:num w:numId="71">
    <w:abstractNumId w:val="19"/>
  </w:num>
  <w:num w:numId="72">
    <w:abstractNumId w:val="28"/>
  </w:num>
  <w:num w:numId="73">
    <w:abstractNumId w:val="26"/>
  </w:num>
  <w:num w:numId="74">
    <w:abstractNumId w:val="33"/>
  </w:num>
  <w:num w:numId="75">
    <w:abstractNumId w:val="65"/>
  </w:num>
  <w:num w:numId="76">
    <w:abstractNumId w:val="85"/>
  </w:num>
  <w:num w:numId="77">
    <w:abstractNumId w:val="31"/>
  </w:num>
  <w:num w:numId="78">
    <w:abstractNumId w:val="15"/>
  </w:num>
  <w:num w:numId="79">
    <w:abstractNumId w:val="86"/>
  </w:num>
  <w:num w:numId="80">
    <w:abstractNumId w:val="12"/>
  </w:num>
  <w:num w:numId="81">
    <w:abstractNumId w:val="20"/>
  </w:num>
  <w:num w:numId="82">
    <w:abstractNumId w:val="76"/>
  </w:num>
  <w:num w:numId="83">
    <w:abstractNumId w:val="47"/>
  </w:num>
  <w:num w:numId="84">
    <w:abstractNumId w:val="79"/>
  </w:num>
  <w:num w:numId="85">
    <w:abstractNumId w:val="49"/>
  </w:num>
  <w:num w:numId="86">
    <w:abstractNumId w:val="70"/>
  </w:num>
  <w:num w:numId="87">
    <w:abstractNumId w:val="83"/>
  </w:num>
  <w:num w:numId="88">
    <w:abstractNumId w:val="39"/>
  </w:num>
  <w:num w:numId="89">
    <w:abstractNumId w:val="11"/>
  </w:num>
  <w:num w:numId="90">
    <w:abstractNumId w:val="37"/>
  </w:num>
  <w:num w:numId="91">
    <w:abstractNumId w:val="8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drawingGridHorizontalSpacing w:val="181"/>
  <w:drawingGridVerticalSpacing w:val="181"/>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2E2"/>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5DCA"/>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5EC0"/>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365"/>
    <w:rsid w:val="001902F7"/>
    <w:rsid w:val="00190720"/>
    <w:rsid w:val="00190874"/>
    <w:rsid w:val="00191291"/>
    <w:rsid w:val="00191BD7"/>
    <w:rsid w:val="00191E43"/>
    <w:rsid w:val="0019273A"/>
    <w:rsid w:val="00192BB3"/>
    <w:rsid w:val="001934F9"/>
    <w:rsid w:val="00193D33"/>
    <w:rsid w:val="00193E18"/>
    <w:rsid w:val="00195B4A"/>
    <w:rsid w:val="00195E16"/>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C28"/>
    <w:rsid w:val="00221EF6"/>
    <w:rsid w:val="00221EFB"/>
    <w:rsid w:val="00221F61"/>
    <w:rsid w:val="0022366B"/>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A5"/>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6682"/>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0F8C"/>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28D1"/>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0D"/>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2AB4"/>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0EF"/>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A5"/>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662"/>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4B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427"/>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58D"/>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B61"/>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172"/>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D3D"/>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3BC2"/>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4C4C"/>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4BE7"/>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AA9"/>
    <w:rsid w:val="00917CA2"/>
    <w:rsid w:val="009216D0"/>
    <w:rsid w:val="0092257D"/>
    <w:rsid w:val="009227A2"/>
    <w:rsid w:val="00922BCC"/>
    <w:rsid w:val="00924564"/>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3FD"/>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4A9"/>
    <w:rsid w:val="00B30B67"/>
    <w:rsid w:val="00B30E02"/>
    <w:rsid w:val="00B3109E"/>
    <w:rsid w:val="00B31BC9"/>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1EE"/>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CF8"/>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1432"/>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04F4"/>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B18"/>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2D2D"/>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411E"/>
    <w:rsid w:val="00FC4688"/>
    <w:rsid w:val="00FC4B8E"/>
    <w:rsid w:val="00FC4F68"/>
    <w:rsid w:val="00FC6A7F"/>
    <w:rsid w:val="00FC6AC9"/>
    <w:rsid w:val="00FC714D"/>
    <w:rsid w:val="00FC77B3"/>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7A0D3D"/>
    <w:rPr>
      <w:color w:val="605E5C"/>
      <w:shd w:val="clear" w:color="auto" w:fill="E1DFDD"/>
    </w:rPr>
  </w:style>
  <w:style w:type="table" w:customStyle="1" w:styleId="Raporttabela1">
    <w:name w:val="Raport_tabela1"/>
    <w:basedOn w:val="Standardowy"/>
    <w:next w:val="Tabela-Siatka"/>
    <w:uiPriority w:val="39"/>
    <w:rsid w:val="00874BE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8358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389718322">
      <w:bodyDiv w:val="1"/>
      <w:marLeft w:val="0"/>
      <w:marRight w:val="0"/>
      <w:marTop w:val="0"/>
      <w:marBottom w:val="0"/>
      <w:divBdr>
        <w:top w:val="none" w:sz="0" w:space="0" w:color="auto"/>
        <w:left w:val="none" w:sz="0" w:space="0" w:color="auto"/>
        <w:bottom w:val="none" w:sz="0" w:space="0" w:color="auto"/>
        <w:right w:val="none" w:sz="0" w:space="0" w:color="auto"/>
      </w:divBdr>
    </w:div>
    <w:div w:id="1418214565">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E124FA78-227B-4BD2-9216-507D3DB1CD93}">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C89C75-52FB-4471-9BB6-79052460D648}">
  <ds:schemaRefs>
    <ds:schemaRef ds:uri="http://schemas.openxmlformats.org/officeDocument/2006/bibliography"/>
  </ds:schemaRefs>
</ds:datastoreItem>
</file>

<file path=customXml/itemProps5.xml><?xml version="1.0" encoding="utf-8"?>
<ds:datastoreItem xmlns:ds="http://schemas.openxmlformats.org/officeDocument/2006/customXml" ds:itemID="{06815C05-247B-4939-A52A-9612AFDE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2932</Words>
  <Characters>17592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Olejnik Karol</cp:lastModifiedBy>
  <cp:revision>2</cp:revision>
  <cp:lastPrinted>2021-11-22T10:50:00Z</cp:lastPrinted>
  <dcterms:created xsi:type="dcterms:W3CDTF">2022-07-18T12:01:00Z</dcterms:created>
  <dcterms:modified xsi:type="dcterms:W3CDTF">2022-07-18T12:01:00Z</dcterms:modified>
</cp:coreProperties>
</file>